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CA8" w:rsidRPr="00AB0CA8" w:rsidRDefault="00AB0CA8" w:rsidP="00AB0CA8">
      <w:pPr>
        <w:spacing w:after="0"/>
        <w:rPr>
          <w:rFonts w:ascii="Arial" w:eastAsia="Times New Roman" w:hAnsi="Arial" w:cs="Arial"/>
          <w:b/>
          <w:sz w:val="36"/>
          <w:szCs w:val="36"/>
          <w:lang w:val="fr-FR" w:eastAsia="de-DE"/>
        </w:rPr>
      </w:pPr>
      <w:r w:rsidRPr="00AB0CA8">
        <w:rPr>
          <w:rFonts w:ascii="Arial" w:eastAsia="Times New Roman" w:hAnsi="Arial" w:cs="Arial"/>
          <w:b/>
          <w:sz w:val="36"/>
          <w:szCs w:val="36"/>
          <w:lang w:val="fr-FR" w:eastAsia="de-DE"/>
        </w:rPr>
        <w:t>Reconnaissance du formateur en cabinet médical</w:t>
      </w:r>
    </w:p>
    <w:p w:rsidR="00AB0CA8" w:rsidRPr="00AB0CA8" w:rsidRDefault="00AB0CA8" w:rsidP="00AB0CA8">
      <w:pPr>
        <w:pBdr>
          <w:bottom w:val="single" w:sz="4" w:space="1" w:color="auto"/>
        </w:pBdr>
        <w:spacing w:after="0"/>
        <w:rPr>
          <w:rFonts w:ascii="Arial" w:eastAsia="Times New Roman" w:hAnsi="Arial" w:cs="Arial"/>
          <w:sz w:val="6"/>
          <w:szCs w:val="6"/>
          <w:lang w:val="fr-FR" w:eastAsia="de-DE"/>
        </w:rPr>
      </w:pPr>
    </w:p>
    <w:p w:rsidR="00AB0CA8" w:rsidRDefault="00AB0CA8" w:rsidP="00AB0CA8">
      <w:pPr>
        <w:spacing w:after="0"/>
        <w:rPr>
          <w:rFonts w:ascii="Arial" w:eastAsia="Times New Roman" w:hAnsi="Arial" w:cs="Arial"/>
          <w:sz w:val="36"/>
          <w:szCs w:val="36"/>
          <w:lang w:val="fr-FR" w:eastAsia="de-DE"/>
        </w:rPr>
      </w:pPr>
    </w:p>
    <w:p w:rsidR="00A56AA6" w:rsidRPr="00AB0CA8" w:rsidRDefault="00A56AA6" w:rsidP="00AB0CA8">
      <w:pPr>
        <w:spacing w:after="0"/>
        <w:rPr>
          <w:rFonts w:ascii="Arial" w:eastAsia="Times New Roman" w:hAnsi="Arial" w:cs="Arial"/>
          <w:sz w:val="36"/>
          <w:szCs w:val="36"/>
          <w:lang w:val="fr-FR" w:eastAsia="de-DE"/>
        </w:rPr>
      </w:pPr>
    </w:p>
    <w:p w:rsidR="00AB0CA8" w:rsidRDefault="008C0377" w:rsidP="00AB0CA8">
      <w:pPr>
        <w:spacing w:after="0"/>
        <w:rPr>
          <w:rFonts w:ascii="Arial" w:eastAsia="Times New Roman" w:hAnsi="Arial" w:cs="Arial"/>
          <w:b/>
          <w:sz w:val="30"/>
          <w:szCs w:val="30"/>
          <w:lang w:val="fr-FR" w:eastAsia="de-DE"/>
        </w:rPr>
      </w:pPr>
      <w:r w:rsidRPr="008C0377">
        <w:rPr>
          <w:rFonts w:ascii="Arial" w:eastAsia="Times New Roman" w:hAnsi="Arial" w:cs="Arial"/>
          <w:b/>
          <w:sz w:val="30"/>
          <w:szCs w:val="30"/>
          <w:lang w:val="fr-FR" w:eastAsia="de-DE"/>
        </w:rPr>
        <w:t>médecine physique et réadaptation</w:t>
      </w:r>
    </w:p>
    <w:p w:rsidR="008C0377" w:rsidRPr="007B1305" w:rsidRDefault="008C0377" w:rsidP="00AB0CA8">
      <w:pPr>
        <w:spacing w:after="0"/>
        <w:rPr>
          <w:rFonts w:ascii="Arial" w:eastAsia="Times New Roman" w:hAnsi="Arial" w:cs="Arial"/>
          <w:sz w:val="30"/>
          <w:szCs w:val="30"/>
          <w:lang w:val="fr-FR" w:eastAsia="de-DE"/>
        </w:rPr>
      </w:pPr>
    </w:p>
    <w:bookmarkStart w:id="0" w:name="Text24"/>
    <w:bookmarkStart w:id="1" w:name="_GoBack"/>
    <w:p w:rsidR="00AB0CA8" w:rsidRPr="00AB0CA8" w:rsidRDefault="00AB0CA8" w:rsidP="00AB0CA8">
      <w:pPr>
        <w:tabs>
          <w:tab w:val="left" w:pos="2410"/>
        </w:tabs>
        <w:spacing w:after="0"/>
        <w:rPr>
          <w:rFonts w:ascii="Arial" w:eastAsia="Times New Roman" w:hAnsi="Arial" w:cs="Times New Roman"/>
          <w:sz w:val="30"/>
          <w:szCs w:val="30"/>
          <w:lang w:val="fr-FR" w:eastAsia="de-DE"/>
        </w:rPr>
      </w:pPr>
      <w:r w:rsidRPr="00AB0CA8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B0CA8">
        <w:rPr>
          <w:rFonts w:ascii="Arial" w:eastAsia="Times New Roman" w:hAnsi="Arial" w:cs="Times New Roman"/>
          <w:lang w:val="fr-FR" w:eastAsia="de-DE"/>
        </w:rPr>
        <w:instrText xml:space="preserve"> FORMCHECKBOX </w:instrText>
      </w:r>
      <w:r w:rsidR="00492927">
        <w:rPr>
          <w:rFonts w:ascii="Arial" w:eastAsia="Times New Roman" w:hAnsi="Arial" w:cs="Times New Roman"/>
          <w:lang w:val="fr-FR" w:eastAsia="de-DE"/>
        </w:rPr>
      </w:r>
      <w:r w:rsidR="00492927">
        <w:rPr>
          <w:rFonts w:ascii="Arial" w:eastAsia="Times New Roman" w:hAnsi="Arial" w:cs="Times New Roman"/>
          <w:lang w:val="fr-FR" w:eastAsia="de-DE"/>
        </w:rPr>
        <w:fldChar w:fldCharType="separate"/>
      </w:r>
      <w:r w:rsidRPr="00AB0CA8">
        <w:rPr>
          <w:rFonts w:ascii="Arial" w:eastAsia="Times New Roman" w:hAnsi="Arial" w:cs="Times New Roman"/>
          <w:lang w:val="fr-FR" w:eastAsia="de-DE"/>
        </w:rPr>
        <w:fldChar w:fldCharType="end"/>
      </w:r>
      <w:bookmarkEnd w:id="1"/>
      <w:r w:rsidRPr="00AB0CA8">
        <w:rPr>
          <w:rFonts w:ascii="Arial" w:eastAsia="Times New Roman" w:hAnsi="Arial" w:cs="Times New Roman"/>
          <w:sz w:val="30"/>
          <w:szCs w:val="30"/>
          <w:lang w:val="fr-FR" w:eastAsia="de-DE"/>
        </w:rPr>
        <w:t xml:space="preserve"> Demande de reconnaissance </w:t>
      </w:r>
    </w:p>
    <w:p w:rsidR="00AB0CA8" w:rsidRPr="00AB0CA8" w:rsidRDefault="00AB0CA8" w:rsidP="00AB0CA8">
      <w:pPr>
        <w:spacing w:after="0"/>
        <w:rPr>
          <w:rFonts w:ascii="Arial" w:eastAsia="Times New Roman" w:hAnsi="Arial" w:cs="Times New Roman"/>
          <w:sz w:val="30"/>
          <w:szCs w:val="30"/>
          <w:lang w:val="fr-FR" w:eastAsia="de-DE"/>
        </w:rPr>
      </w:pPr>
    </w:p>
    <w:p w:rsidR="00AB0CA8" w:rsidRPr="00AB0CA8" w:rsidRDefault="00AB0CA8" w:rsidP="00AB0CA8">
      <w:pPr>
        <w:spacing w:after="0"/>
        <w:rPr>
          <w:rFonts w:ascii="Arial" w:eastAsia="Times New Roman" w:hAnsi="Arial" w:cs="Times New Roman"/>
          <w:sz w:val="30"/>
          <w:szCs w:val="30"/>
          <w:lang w:val="fr-FR" w:eastAsia="de-DE"/>
        </w:rPr>
      </w:pPr>
      <w:r w:rsidRPr="00AB0CA8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B0CA8">
        <w:rPr>
          <w:rFonts w:ascii="Arial" w:eastAsia="Times New Roman" w:hAnsi="Arial" w:cs="Times New Roman"/>
          <w:lang w:val="fr-FR" w:eastAsia="de-DE"/>
        </w:rPr>
        <w:instrText xml:space="preserve"> FORMCHECKBOX </w:instrText>
      </w:r>
      <w:r w:rsidR="00492927">
        <w:rPr>
          <w:rFonts w:ascii="Arial" w:eastAsia="Times New Roman" w:hAnsi="Arial" w:cs="Times New Roman"/>
          <w:lang w:val="fr-FR" w:eastAsia="de-DE"/>
        </w:rPr>
      </w:r>
      <w:r w:rsidR="00492927">
        <w:rPr>
          <w:rFonts w:ascii="Arial" w:eastAsia="Times New Roman" w:hAnsi="Arial" w:cs="Times New Roman"/>
          <w:lang w:val="fr-FR" w:eastAsia="de-DE"/>
        </w:rPr>
        <w:fldChar w:fldCharType="separate"/>
      </w:r>
      <w:r w:rsidRPr="00AB0CA8">
        <w:rPr>
          <w:rFonts w:ascii="Arial" w:eastAsia="Times New Roman" w:hAnsi="Arial" w:cs="Times New Roman"/>
          <w:lang w:val="fr-FR" w:eastAsia="de-DE"/>
        </w:rPr>
        <w:fldChar w:fldCharType="end"/>
      </w:r>
      <w:r w:rsidRPr="00AB0CA8">
        <w:rPr>
          <w:rFonts w:ascii="Arial" w:eastAsia="Times New Roman" w:hAnsi="Arial" w:cs="Times New Roman"/>
          <w:sz w:val="30"/>
          <w:szCs w:val="30"/>
          <w:lang w:val="fr-FR" w:eastAsia="de-DE"/>
        </w:rPr>
        <w:t xml:space="preserve"> </w:t>
      </w:r>
      <w:r w:rsidRPr="00AB0CA8">
        <w:rPr>
          <w:rFonts w:ascii="Arial" w:eastAsia="Times New Roman" w:hAnsi="Arial" w:cs="Times New Roman"/>
          <w:bCs/>
          <w:sz w:val="30"/>
          <w:szCs w:val="30"/>
          <w:lang w:val="fr-FR" w:eastAsia="de-DE"/>
        </w:rPr>
        <w:t>Réévaluation</w:t>
      </w:r>
    </w:p>
    <w:p w:rsidR="00AB0CA8" w:rsidRPr="00AB0CA8" w:rsidRDefault="00AB0CA8" w:rsidP="00AB0CA8">
      <w:pPr>
        <w:spacing w:after="0"/>
        <w:rPr>
          <w:rFonts w:ascii="Arial" w:eastAsia="Times New Roman" w:hAnsi="Arial" w:cs="Arial"/>
          <w:sz w:val="30"/>
          <w:szCs w:val="30"/>
          <w:lang w:val="fr-FR" w:eastAsia="de-DE"/>
        </w:rPr>
      </w:pPr>
    </w:p>
    <w:p w:rsidR="00AB0CA8" w:rsidRPr="00AB0CA8" w:rsidRDefault="00AB0CA8" w:rsidP="00AB0CA8">
      <w:pPr>
        <w:spacing w:after="0"/>
        <w:rPr>
          <w:rFonts w:ascii="Arial" w:eastAsia="Times New Roman" w:hAnsi="Arial" w:cs="Arial"/>
          <w:sz w:val="30"/>
          <w:szCs w:val="30"/>
          <w:lang w:val="fr-FR" w:eastAsia="de-DE"/>
        </w:rPr>
      </w:pPr>
    </w:p>
    <w:bookmarkEnd w:id="0"/>
    <w:p w:rsidR="00AB0CA8" w:rsidRPr="00AB0CA8" w:rsidRDefault="00AB0CA8" w:rsidP="00AB0CA8">
      <w:pPr>
        <w:tabs>
          <w:tab w:val="left" w:pos="1843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  <w:r w:rsidRPr="00AB0CA8">
        <w:rPr>
          <w:rFonts w:ascii="Arial" w:eastAsia="Times New Roman" w:hAnsi="Arial" w:cs="Times New Roman"/>
          <w:lang w:val="fr-FR" w:eastAsia="de-DE"/>
        </w:rPr>
        <w:t>Détenteur-trice:</w:t>
      </w:r>
      <w:r w:rsidRPr="00AB0CA8">
        <w:rPr>
          <w:rFonts w:ascii="Arial" w:eastAsia="Times New Roman" w:hAnsi="Arial" w:cs="Times New Roman"/>
          <w:lang w:val="fr-FR" w:eastAsia="de-DE"/>
        </w:rPr>
        <w:tab/>
        <w:t>Nom</w:t>
      </w:r>
      <w:r w:rsidRPr="00AB0CA8">
        <w:rPr>
          <w:rFonts w:ascii="Arial" w:eastAsia="Times New Roman" w:hAnsi="Arial" w:cs="Times New Roman"/>
          <w:lang w:val="fr-FR" w:eastAsia="de-DE"/>
        </w:rPr>
        <w:tab/>
      </w:r>
      <w:bookmarkStart w:id="2" w:name="Text14"/>
      <w:r w:rsidRPr="00AB0CA8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B0CA8">
        <w:rPr>
          <w:rFonts w:ascii="Arial" w:eastAsia="Times New Roman" w:hAnsi="Arial" w:cs="Times New Roman"/>
          <w:lang w:val="fr-FR" w:eastAsia="de-DE"/>
        </w:rPr>
        <w:instrText xml:space="preserve"> FORMTEXT </w:instrText>
      </w:r>
      <w:r w:rsidRPr="00AB0CA8">
        <w:rPr>
          <w:rFonts w:ascii="Arial" w:eastAsia="Times New Roman" w:hAnsi="Arial" w:cs="Times New Roman"/>
          <w:lang w:val="fr-FR" w:eastAsia="de-DE"/>
        </w:rPr>
      </w:r>
      <w:r w:rsidRPr="00AB0CA8">
        <w:rPr>
          <w:rFonts w:ascii="Arial" w:eastAsia="Times New Roman" w:hAnsi="Arial" w:cs="Times New Roman"/>
          <w:lang w:val="fr-FR" w:eastAsia="de-DE"/>
        </w:rPr>
        <w:fldChar w:fldCharType="separate"/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lang w:val="fr-FR" w:eastAsia="de-DE"/>
        </w:rPr>
        <w:fldChar w:fldCharType="end"/>
      </w:r>
      <w:bookmarkEnd w:id="2"/>
    </w:p>
    <w:p w:rsidR="00AB0CA8" w:rsidRPr="00AB0CA8" w:rsidRDefault="00AB0CA8" w:rsidP="00AB0CA8">
      <w:pPr>
        <w:tabs>
          <w:tab w:val="left" w:pos="1843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</w:p>
    <w:p w:rsidR="00AB0CA8" w:rsidRPr="00AB0CA8" w:rsidRDefault="00AB0CA8" w:rsidP="00AB0CA8">
      <w:pPr>
        <w:tabs>
          <w:tab w:val="left" w:pos="1843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  <w:r w:rsidRPr="00AB0CA8">
        <w:rPr>
          <w:rFonts w:ascii="Arial" w:eastAsia="Times New Roman" w:hAnsi="Arial" w:cs="Times New Roman"/>
          <w:lang w:val="fr-FR" w:eastAsia="de-DE"/>
        </w:rPr>
        <w:tab/>
        <w:t>Année de naissance</w:t>
      </w:r>
      <w:r w:rsidRPr="00AB0CA8">
        <w:rPr>
          <w:rFonts w:ascii="Arial" w:eastAsia="Times New Roman" w:hAnsi="Arial" w:cs="Times New Roman"/>
          <w:lang w:val="fr-FR" w:eastAsia="de-DE"/>
        </w:rPr>
        <w:tab/>
      </w:r>
      <w:bookmarkStart w:id="3" w:name="Text15"/>
      <w:r w:rsidRPr="00AB0CA8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B0CA8">
        <w:rPr>
          <w:rFonts w:ascii="Arial" w:eastAsia="Times New Roman" w:hAnsi="Arial" w:cs="Times New Roman"/>
          <w:lang w:val="fr-FR" w:eastAsia="de-DE"/>
        </w:rPr>
        <w:instrText xml:space="preserve"> FORMTEXT </w:instrText>
      </w:r>
      <w:r w:rsidRPr="00AB0CA8">
        <w:rPr>
          <w:rFonts w:ascii="Arial" w:eastAsia="Times New Roman" w:hAnsi="Arial" w:cs="Times New Roman"/>
          <w:lang w:val="fr-FR" w:eastAsia="de-DE"/>
        </w:rPr>
      </w:r>
      <w:r w:rsidRPr="00AB0CA8">
        <w:rPr>
          <w:rFonts w:ascii="Arial" w:eastAsia="Times New Roman" w:hAnsi="Arial" w:cs="Times New Roman"/>
          <w:lang w:val="fr-FR" w:eastAsia="de-DE"/>
        </w:rPr>
        <w:fldChar w:fldCharType="separate"/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lang w:val="fr-FR" w:eastAsia="de-DE"/>
        </w:rPr>
        <w:fldChar w:fldCharType="end"/>
      </w:r>
      <w:bookmarkEnd w:id="3"/>
    </w:p>
    <w:p w:rsidR="00AB0CA8" w:rsidRPr="00AB0CA8" w:rsidRDefault="00AB0CA8" w:rsidP="00AB0CA8">
      <w:pPr>
        <w:tabs>
          <w:tab w:val="left" w:pos="1985"/>
          <w:tab w:val="left" w:pos="3402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</w:p>
    <w:p w:rsidR="00AB0CA8" w:rsidRPr="00AB0CA8" w:rsidRDefault="00AB0CA8" w:rsidP="00AB0CA8">
      <w:pPr>
        <w:tabs>
          <w:tab w:val="left" w:pos="1843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  <w:r w:rsidRPr="00AB0CA8">
        <w:rPr>
          <w:rFonts w:ascii="Arial" w:eastAsia="Times New Roman" w:hAnsi="Arial" w:cs="Times New Roman"/>
          <w:lang w:val="fr-FR" w:eastAsia="de-DE"/>
        </w:rPr>
        <w:tab/>
        <w:t>Titre de spécialiste</w:t>
      </w:r>
      <w:r w:rsidRPr="00AB0CA8">
        <w:rPr>
          <w:rFonts w:ascii="Arial" w:eastAsia="Times New Roman" w:hAnsi="Arial" w:cs="Times New Roman"/>
          <w:lang w:val="fr-FR" w:eastAsia="de-DE"/>
        </w:rPr>
        <w:tab/>
      </w:r>
      <w:bookmarkStart w:id="4" w:name="Text16"/>
      <w:r w:rsidRPr="00AB0CA8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B0CA8">
        <w:rPr>
          <w:rFonts w:ascii="Arial" w:eastAsia="Times New Roman" w:hAnsi="Arial" w:cs="Times New Roman"/>
          <w:lang w:val="fr-FR" w:eastAsia="de-DE"/>
        </w:rPr>
        <w:instrText xml:space="preserve"> FORMTEXT </w:instrText>
      </w:r>
      <w:r w:rsidRPr="00AB0CA8">
        <w:rPr>
          <w:rFonts w:ascii="Arial" w:eastAsia="Times New Roman" w:hAnsi="Arial" w:cs="Times New Roman"/>
          <w:lang w:val="fr-FR" w:eastAsia="de-DE"/>
        </w:rPr>
      </w:r>
      <w:r w:rsidRPr="00AB0CA8">
        <w:rPr>
          <w:rFonts w:ascii="Arial" w:eastAsia="Times New Roman" w:hAnsi="Arial" w:cs="Times New Roman"/>
          <w:lang w:val="fr-FR" w:eastAsia="de-DE"/>
        </w:rPr>
        <w:fldChar w:fldCharType="separate"/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lang w:val="fr-FR" w:eastAsia="de-DE"/>
        </w:rPr>
        <w:fldChar w:fldCharType="end"/>
      </w:r>
      <w:bookmarkEnd w:id="4"/>
    </w:p>
    <w:p w:rsidR="00AB0CA8" w:rsidRPr="00AB0CA8" w:rsidRDefault="00AB0CA8" w:rsidP="00AB0CA8">
      <w:pPr>
        <w:tabs>
          <w:tab w:val="left" w:pos="1985"/>
          <w:tab w:val="left" w:pos="3402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</w:p>
    <w:p w:rsidR="00AB0CA8" w:rsidRPr="00AB0CA8" w:rsidRDefault="00AB0CA8" w:rsidP="00AB0CA8">
      <w:pPr>
        <w:tabs>
          <w:tab w:val="left" w:pos="1843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  <w:r w:rsidRPr="00AB0CA8">
        <w:rPr>
          <w:rFonts w:ascii="Arial" w:eastAsia="Times New Roman" w:hAnsi="Arial" w:cs="Times New Roman"/>
          <w:lang w:val="fr-FR" w:eastAsia="de-DE"/>
        </w:rPr>
        <w:tab/>
        <w:t>Cabinet depuis</w:t>
      </w:r>
      <w:r w:rsidRPr="00AB0CA8">
        <w:rPr>
          <w:rFonts w:ascii="Arial" w:eastAsia="Times New Roman" w:hAnsi="Arial" w:cs="Times New Roman"/>
          <w:lang w:val="fr-FR" w:eastAsia="de-DE"/>
        </w:rPr>
        <w:tab/>
      </w:r>
      <w:bookmarkStart w:id="5" w:name="Text17"/>
      <w:r w:rsidRPr="00AB0CA8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B0CA8">
        <w:rPr>
          <w:rFonts w:ascii="Arial" w:eastAsia="Times New Roman" w:hAnsi="Arial" w:cs="Times New Roman"/>
          <w:lang w:val="fr-FR" w:eastAsia="de-DE"/>
        </w:rPr>
        <w:instrText xml:space="preserve"> FORMTEXT </w:instrText>
      </w:r>
      <w:r w:rsidRPr="00AB0CA8">
        <w:rPr>
          <w:rFonts w:ascii="Arial" w:eastAsia="Times New Roman" w:hAnsi="Arial" w:cs="Times New Roman"/>
          <w:lang w:val="fr-FR" w:eastAsia="de-DE"/>
        </w:rPr>
      </w:r>
      <w:r w:rsidRPr="00AB0CA8">
        <w:rPr>
          <w:rFonts w:ascii="Arial" w:eastAsia="Times New Roman" w:hAnsi="Arial" w:cs="Times New Roman"/>
          <w:lang w:val="fr-FR" w:eastAsia="de-DE"/>
        </w:rPr>
        <w:fldChar w:fldCharType="separate"/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lang w:val="fr-FR" w:eastAsia="de-DE"/>
        </w:rPr>
        <w:fldChar w:fldCharType="end"/>
      </w:r>
      <w:bookmarkEnd w:id="5"/>
    </w:p>
    <w:p w:rsidR="00AB0CA8" w:rsidRPr="00AB0CA8" w:rsidRDefault="00AB0CA8" w:rsidP="00AB0CA8">
      <w:pPr>
        <w:tabs>
          <w:tab w:val="left" w:pos="1985"/>
          <w:tab w:val="left" w:pos="3402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</w:p>
    <w:p w:rsidR="00AB0CA8" w:rsidRPr="00AB0CA8" w:rsidRDefault="00AB0CA8" w:rsidP="00AB0CA8">
      <w:pPr>
        <w:tabs>
          <w:tab w:val="left" w:pos="1843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  <w:r w:rsidRPr="00AB0CA8">
        <w:rPr>
          <w:rFonts w:ascii="Arial" w:eastAsia="Times New Roman" w:hAnsi="Arial" w:cs="Times New Roman"/>
          <w:lang w:val="fr-FR" w:eastAsia="de-DE"/>
        </w:rPr>
        <w:tab/>
        <w:t>Adresse</w:t>
      </w:r>
      <w:r w:rsidRPr="00AB0CA8">
        <w:rPr>
          <w:rFonts w:ascii="Arial" w:eastAsia="Times New Roman" w:hAnsi="Arial" w:cs="Times New Roman"/>
          <w:lang w:val="fr-FR" w:eastAsia="de-DE"/>
        </w:rPr>
        <w:tab/>
      </w:r>
      <w:bookmarkStart w:id="6" w:name="Text18"/>
      <w:r w:rsidRPr="00AB0CA8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B0CA8">
        <w:rPr>
          <w:rFonts w:ascii="Arial" w:eastAsia="Times New Roman" w:hAnsi="Arial" w:cs="Times New Roman"/>
          <w:lang w:val="fr-FR" w:eastAsia="de-DE"/>
        </w:rPr>
        <w:instrText xml:space="preserve"> FORMTEXT </w:instrText>
      </w:r>
      <w:r w:rsidRPr="00AB0CA8">
        <w:rPr>
          <w:rFonts w:ascii="Arial" w:eastAsia="Times New Roman" w:hAnsi="Arial" w:cs="Times New Roman"/>
          <w:lang w:val="fr-FR" w:eastAsia="de-DE"/>
        </w:rPr>
      </w:r>
      <w:r w:rsidRPr="00AB0CA8">
        <w:rPr>
          <w:rFonts w:ascii="Arial" w:eastAsia="Times New Roman" w:hAnsi="Arial" w:cs="Times New Roman"/>
          <w:lang w:val="fr-FR" w:eastAsia="de-DE"/>
        </w:rPr>
        <w:fldChar w:fldCharType="separate"/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lang w:val="fr-FR" w:eastAsia="de-DE"/>
        </w:rPr>
        <w:fldChar w:fldCharType="end"/>
      </w:r>
      <w:bookmarkEnd w:id="6"/>
    </w:p>
    <w:p w:rsidR="00AB0CA8" w:rsidRPr="00AB0CA8" w:rsidRDefault="00AB0CA8" w:rsidP="00AB0CA8">
      <w:pPr>
        <w:tabs>
          <w:tab w:val="left" w:pos="1985"/>
          <w:tab w:val="left" w:pos="3402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</w:p>
    <w:p w:rsidR="00AB0CA8" w:rsidRPr="00AB0CA8" w:rsidRDefault="00AB0CA8" w:rsidP="00AB0CA8">
      <w:pPr>
        <w:tabs>
          <w:tab w:val="left" w:pos="1985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  <w:r w:rsidRPr="00AB0CA8">
        <w:rPr>
          <w:rFonts w:ascii="Arial" w:eastAsia="Times New Roman" w:hAnsi="Arial" w:cs="Times New Roman"/>
          <w:lang w:val="fr-FR" w:eastAsia="de-DE"/>
        </w:rPr>
        <w:tab/>
      </w:r>
      <w:r w:rsidRPr="00AB0CA8">
        <w:rPr>
          <w:rFonts w:ascii="Arial" w:eastAsia="Times New Roman" w:hAnsi="Arial" w:cs="Times New Roman"/>
          <w:lang w:val="fr-FR" w:eastAsia="de-DE"/>
        </w:rPr>
        <w:tab/>
      </w:r>
      <w:bookmarkStart w:id="7" w:name="Text19"/>
      <w:r w:rsidRPr="00AB0CA8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B0CA8">
        <w:rPr>
          <w:rFonts w:ascii="Arial" w:eastAsia="Times New Roman" w:hAnsi="Arial" w:cs="Times New Roman"/>
          <w:lang w:val="fr-FR" w:eastAsia="de-DE"/>
        </w:rPr>
        <w:instrText xml:space="preserve"> FORMTEXT </w:instrText>
      </w:r>
      <w:r w:rsidRPr="00AB0CA8">
        <w:rPr>
          <w:rFonts w:ascii="Arial" w:eastAsia="Times New Roman" w:hAnsi="Arial" w:cs="Times New Roman"/>
          <w:lang w:val="fr-FR" w:eastAsia="de-DE"/>
        </w:rPr>
      </w:r>
      <w:r w:rsidRPr="00AB0CA8">
        <w:rPr>
          <w:rFonts w:ascii="Arial" w:eastAsia="Times New Roman" w:hAnsi="Arial" w:cs="Times New Roman"/>
          <w:lang w:val="fr-FR" w:eastAsia="de-DE"/>
        </w:rPr>
        <w:fldChar w:fldCharType="separate"/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lang w:val="fr-FR" w:eastAsia="de-DE"/>
        </w:rPr>
        <w:fldChar w:fldCharType="end"/>
      </w:r>
      <w:bookmarkEnd w:id="7"/>
    </w:p>
    <w:p w:rsidR="00AB0CA8" w:rsidRPr="00AB0CA8" w:rsidRDefault="00AB0CA8" w:rsidP="00AB0CA8">
      <w:pPr>
        <w:tabs>
          <w:tab w:val="left" w:pos="1985"/>
          <w:tab w:val="left" w:pos="3402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</w:p>
    <w:p w:rsidR="00AB0CA8" w:rsidRPr="00AB0CA8" w:rsidRDefault="00AB0CA8" w:rsidP="00AB0CA8">
      <w:pPr>
        <w:tabs>
          <w:tab w:val="left" w:pos="1843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  <w:r w:rsidRPr="00AB0CA8">
        <w:rPr>
          <w:rFonts w:ascii="Arial" w:eastAsia="Times New Roman" w:hAnsi="Arial" w:cs="Times New Roman"/>
          <w:lang w:val="fr-FR" w:eastAsia="de-DE"/>
        </w:rPr>
        <w:tab/>
        <w:t>Téléphone</w:t>
      </w:r>
      <w:r w:rsidRPr="00AB0CA8">
        <w:rPr>
          <w:rFonts w:ascii="Arial" w:eastAsia="Times New Roman" w:hAnsi="Arial" w:cs="Times New Roman"/>
          <w:lang w:val="fr-FR" w:eastAsia="de-DE"/>
        </w:rPr>
        <w:tab/>
      </w:r>
      <w:r w:rsidRPr="00AB0CA8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8" w:name="Text20"/>
      <w:r w:rsidRPr="00AB0CA8">
        <w:rPr>
          <w:rFonts w:ascii="Arial" w:eastAsia="Times New Roman" w:hAnsi="Arial" w:cs="Times New Roman"/>
          <w:lang w:val="fr-FR" w:eastAsia="de-DE"/>
        </w:rPr>
        <w:instrText xml:space="preserve"> FORMTEXT </w:instrText>
      </w:r>
      <w:r w:rsidRPr="00AB0CA8">
        <w:rPr>
          <w:rFonts w:ascii="Arial" w:eastAsia="Times New Roman" w:hAnsi="Arial" w:cs="Times New Roman"/>
          <w:lang w:val="fr-FR" w:eastAsia="de-DE"/>
        </w:rPr>
      </w:r>
      <w:r w:rsidRPr="00AB0CA8">
        <w:rPr>
          <w:rFonts w:ascii="Arial" w:eastAsia="Times New Roman" w:hAnsi="Arial" w:cs="Times New Roman"/>
          <w:lang w:val="fr-FR" w:eastAsia="de-DE"/>
        </w:rPr>
        <w:fldChar w:fldCharType="separate"/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lang w:val="fr-FR" w:eastAsia="de-DE"/>
        </w:rPr>
        <w:fldChar w:fldCharType="end"/>
      </w:r>
      <w:bookmarkEnd w:id="8"/>
    </w:p>
    <w:p w:rsidR="00AB0CA8" w:rsidRPr="00AB0CA8" w:rsidRDefault="00AB0CA8" w:rsidP="00AB0CA8">
      <w:pPr>
        <w:tabs>
          <w:tab w:val="left" w:pos="1843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</w:p>
    <w:p w:rsidR="00AB0CA8" w:rsidRPr="00AB0CA8" w:rsidRDefault="00AB0CA8" w:rsidP="00AB0CA8">
      <w:pPr>
        <w:tabs>
          <w:tab w:val="left" w:pos="1843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  <w:r w:rsidRPr="00AB0CA8">
        <w:rPr>
          <w:rFonts w:ascii="Arial" w:eastAsia="Times New Roman" w:hAnsi="Arial" w:cs="Times New Roman"/>
          <w:lang w:val="fr-FR" w:eastAsia="de-DE"/>
        </w:rPr>
        <w:tab/>
        <w:t xml:space="preserve">Courriel </w:t>
      </w:r>
      <w:r w:rsidRPr="00AB0CA8">
        <w:rPr>
          <w:rFonts w:ascii="Arial" w:eastAsia="Times New Roman" w:hAnsi="Arial" w:cs="Times New Roman"/>
          <w:lang w:val="fr-FR" w:eastAsia="de-DE"/>
        </w:rPr>
        <w:tab/>
      </w:r>
      <w:bookmarkStart w:id="9" w:name="Text21"/>
      <w:r w:rsidRPr="00AB0CA8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AB0CA8">
        <w:rPr>
          <w:rFonts w:ascii="Arial" w:eastAsia="Times New Roman" w:hAnsi="Arial" w:cs="Times New Roman"/>
          <w:lang w:val="fr-FR" w:eastAsia="de-DE"/>
        </w:rPr>
        <w:instrText xml:space="preserve"> FORMTEXT </w:instrText>
      </w:r>
      <w:r w:rsidRPr="00AB0CA8">
        <w:rPr>
          <w:rFonts w:ascii="Arial" w:eastAsia="Times New Roman" w:hAnsi="Arial" w:cs="Times New Roman"/>
          <w:lang w:val="fr-FR" w:eastAsia="de-DE"/>
        </w:rPr>
      </w:r>
      <w:r w:rsidRPr="00AB0CA8">
        <w:rPr>
          <w:rFonts w:ascii="Arial" w:eastAsia="Times New Roman" w:hAnsi="Arial" w:cs="Times New Roman"/>
          <w:lang w:val="fr-FR" w:eastAsia="de-DE"/>
        </w:rPr>
        <w:fldChar w:fldCharType="separate"/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lang w:val="fr-FR" w:eastAsia="de-DE"/>
        </w:rPr>
        <w:fldChar w:fldCharType="end"/>
      </w:r>
      <w:bookmarkEnd w:id="9"/>
    </w:p>
    <w:p w:rsidR="00AB0CA8" w:rsidRPr="00AB0CA8" w:rsidRDefault="00AB0CA8" w:rsidP="00AB0CA8">
      <w:pPr>
        <w:spacing w:after="0"/>
        <w:rPr>
          <w:rFonts w:ascii="Arial" w:eastAsia="Times New Roman" w:hAnsi="Arial" w:cs="Times New Roman"/>
          <w:lang w:val="fr-FR" w:eastAsia="de-DE"/>
        </w:rPr>
      </w:pPr>
    </w:p>
    <w:p w:rsidR="00AB0CA8" w:rsidRPr="00AB0CA8" w:rsidRDefault="00AB0CA8" w:rsidP="00AB0CA8">
      <w:pPr>
        <w:spacing w:after="0"/>
        <w:rPr>
          <w:rFonts w:ascii="Arial" w:eastAsia="Times New Roman" w:hAnsi="Arial" w:cs="Times New Roman"/>
          <w:lang w:val="fr-FR" w:eastAsia="de-DE"/>
        </w:rPr>
      </w:pPr>
    </w:p>
    <w:p w:rsidR="00AB0CA8" w:rsidRPr="00AB0CA8" w:rsidRDefault="00AB0CA8" w:rsidP="00AB0CA8">
      <w:pPr>
        <w:spacing w:after="0"/>
        <w:rPr>
          <w:rFonts w:ascii="Arial" w:eastAsia="Times New Roman" w:hAnsi="Arial" w:cs="Times New Roman"/>
          <w:lang w:val="fr-FR" w:eastAsia="de-DE"/>
        </w:rPr>
      </w:pPr>
    </w:p>
    <w:p w:rsidR="00AB0CA8" w:rsidRPr="00AB0CA8" w:rsidRDefault="00AB0CA8" w:rsidP="00AB0CA8">
      <w:pPr>
        <w:spacing w:after="0"/>
        <w:rPr>
          <w:rFonts w:ascii="Arial" w:eastAsia="Times New Roman" w:hAnsi="Arial" w:cs="Times New Roman"/>
          <w:lang w:val="fr-FR" w:eastAsia="de-DE"/>
        </w:rPr>
      </w:pPr>
    </w:p>
    <w:p w:rsidR="00A56AA6" w:rsidRPr="007B1305" w:rsidRDefault="00AB0CA8" w:rsidP="00A56AA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lang w:val="fr-FR"/>
        </w:rPr>
      </w:pPr>
      <w:r w:rsidRPr="00AB0CA8">
        <w:rPr>
          <w:rFonts w:ascii="Arial" w:eastAsia="Times New Roman" w:hAnsi="Arial" w:cs="Arial"/>
          <w:b/>
          <w:lang w:val="fr-FR" w:eastAsia="de-DE"/>
        </w:rPr>
        <w:br w:type="page"/>
      </w:r>
      <w:r w:rsidR="00A56AA6" w:rsidRPr="007B1305">
        <w:rPr>
          <w:rFonts w:ascii="Arial" w:hAnsi="Arial" w:cs="Arial"/>
          <w:b/>
          <w:bCs/>
          <w:color w:val="000000"/>
          <w:lang w:val="fr-FR"/>
        </w:rPr>
        <w:lastRenderedPageBreak/>
        <w:t>Caractéristiques / Infrastructure du cabinet médical</w:t>
      </w:r>
    </w:p>
    <w:p w:rsidR="00A56AA6" w:rsidRPr="00A56AA6" w:rsidRDefault="00A56AA6" w:rsidP="00A56AA6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  <w:r w:rsidRPr="00A56AA6">
        <w:rPr>
          <w:rFonts w:ascii="Arial" w:eastAsia="Times New Roman" w:hAnsi="Arial" w:cs="Arial"/>
          <w:lang w:val="fr-FR" w:eastAsia="de-DE"/>
        </w:rPr>
        <w:t>Cabinet médical individuel?</w:t>
      </w:r>
      <w:r w:rsidRPr="00A56AA6">
        <w:rPr>
          <w:rFonts w:ascii="Arial" w:eastAsia="Times New Roman" w:hAnsi="Arial" w:cs="Arial"/>
          <w:lang w:val="fr-FR" w:eastAsia="de-DE"/>
        </w:rPr>
        <w:tab/>
      </w:r>
      <w:r w:rsidRPr="00A56AA6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56AA6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492927">
        <w:rPr>
          <w:rFonts w:ascii="Arial" w:eastAsia="Times New Roman" w:hAnsi="Arial" w:cs="Arial"/>
          <w:lang w:val="fr-FR" w:eastAsia="de-DE"/>
        </w:rPr>
      </w:r>
      <w:r w:rsidR="00492927">
        <w:rPr>
          <w:rFonts w:ascii="Arial" w:eastAsia="Times New Roman" w:hAnsi="Arial" w:cs="Arial"/>
          <w:lang w:val="fr-FR" w:eastAsia="de-DE"/>
        </w:rPr>
        <w:fldChar w:fldCharType="separate"/>
      </w:r>
      <w:r w:rsidRPr="00A56AA6">
        <w:rPr>
          <w:rFonts w:ascii="Arial" w:eastAsia="Times New Roman" w:hAnsi="Arial" w:cs="Arial"/>
          <w:lang w:val="fr-FR" w:eastAsia="de-DE"/>
        </w:rPr>
        <w:fldChar w:fldCharType="end"/>
      </w:r>
      <w:r w:rsidRPr="00A56AA6">
        <w:rPr>
          <w:rFonts w:ascii="Arial" w:eastAsia="Times New Roman" w:hAnsi="Arial" w:cs="Arial"/>
          <w:lang w:val="fr-FR" w:eastAsia="de-DE"/>
        </w:rPr>
        <w:t xml:space="preserve"> oui</w:t>
      </w:r>
      <w:r w:rsidRPr="00A56AA6">
        <w:rPr>
          <w:rFonts w:ascii="Arial" w:eastAsia="Times New Roman" w:hAnsi="Arial" w:cs="Arial"/>
          <w:lang w:val="fr-FR" w:eastAsia="de-DE"/>
        </w:rPr>
        <w:tab/>
      </w:r>
      <w:r w:rsidRPr="00A56AA6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56AA6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492927">
        <w:rPr>
          <w:rFonts w:ascii="Arial" w:eastAsia="Times New Roman" w:hAnsi="Arial" w:cs="Arial"/>
          <w:lang w:val="fr-FR" w:eastAsia="de-DE"/>
        </w:rPr>
      </w:r>
      <w:r w:rsidR="00492927">
        <w:rPr>
          <w:rFonts w:ascii="Arial" w:eastAsia="Times New Roman" w:hAnsi="Arial" w:cs="Arial"/>
          <w:lang w:val="fr-FR" w:eastAsia="de-DE"/>
        </w:rPr>
        <w:fldChar w:fldCharType="separate"/>
      </w:r>
      <w:r w:rsidRPr="00A56AA6">
        <w:rPr>
          <w:rFonts w:ascii="Arial" w:eastAsia="Times New Roman" w:hAnsi="Arial" w:cs="Arial"/>
          <w:lang w:val="fr-FR" w:eastAsia="de-DE"/>
        </w:rPr>
        <w:fldChar w:fldCharType="end"/>
      </w:r>
      <w:r w:rsidRPr="00A56AA6">
        <w:rPr>
          <w:rFonts w:ascii="Arial" w:eastAsia="Times New Roman" w:hAnsi="Arial" w:cs="Arial"/>
          <w:lang w:val="fr-FR" w:eastAsia="de-DE"/>
        </w:rPr>
        <w:t xml:space="preserve"> non</w:t>
      </w:r>
    </w:p>
    <w:p w:rsidR="00A56AA6" w:rsidRPr="007B1305" w:rsidRDefault="00A56AA6" w:rsidP="00A56AA6">
      <w:pPr>
        <w:tabs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  <w:r w:rsidRPr="00A56AA6">
        <w:rPr>
          <w:rFonts w:ascii="Arial" w:eastAsia="Times New Roman" w:hAnsi="Arial" w:cs="Arial"/>
          <w:lang w:val="fr-FR" w:eastAsia="de-DE"/>
        </w:rPr>
        <w:t>Cabinet de groupe?</w:t>
      </w:r>
      <w:r w:rsidRPr="00A56AA6">
        <w:rPr>
          <w:rFonts w:ascii="Arial" w:eastAsia="Times New Roman" w:hAnsi="Arial" w:cs="Arial"/>
          <w:lang w:val="fr-FR" w:eastAsia="de-DE"/>
        </w:rPr>
        <w:tab/>
      </w:r>
      <w:r w:rsidRPr="00A56AA6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56AA6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492927">
        <w:rPr>
          <w:rFonts w:ascii="Arial" w:eastAsia="Times New Roman" w:hAnsi="Arial" w:cs="Arial"/>
          <w:lang w:val="fr-FR" w:eastAsia="de-DE"/>
        </w:rPr>
      </w:r>
      <w:r w:rsidR="00492927">
        <w:rPr>
          <w:rFonts w:ascii="Arial" w:eastAsia="Times New Roman" w:hAnsi="Arial" w:cs="Arial"/>
          <w:lang w:val="fr-FR" w:eastAsia="de-DE"/>
        </w:rPr>
        <w:fldChar w:fldCharType="separate"/>
      </w:r>
      <w:r w:rsidRPr="00A56AA6">
        <w:rPr>
          <w:rFonts w:ascii="Arial" w:eastAsia="Times New Roman" w:hAnsi="Arial" w:cs="Arial"/>
          <w:lang w:val="fr-FR" w:eastAsia="de-DE"/>
        </w:rPr>
        <w:fldChar w:fldCharType="end"/>
      </w:r>
      <w:r w:rsidRPr="00A56AA6">
        <w:rPr>
          <w:rFonts w:ascii="Arial" w:eastAsia="Times New Roman" w:hAnsi="Arial" w:cs="Arial"/>
          <w:lang w:val="fr-FR" w:eastAsia="de-DE"/>
        </w:rPr>
        <w:t xml:space="preserve"> </w:t>
      </w:r>
      <w:r w:rsidRPr="007B1305">
        <w:rPr>
          <w:rFonts w:ascii="Arial" w:eastAsia="Times New Roman" w:hAnsi="Arial" w:cs="Arial"/>
          <w:lang w:val="fr-FR" w:eastAsia="de-DE"/>
        </w:rPr>
        <w:t>oui</w:t>
      </w:r>
      <w:r w:rsidRPr="007B1305">
        <w:rPr>
          <w:rFonts w:ascii="Arial" w:eastAsia="Times New Roman" w:hAnsi="Arial" w:cs="Arial"/>
          <w:lang w:val="fr-FR" w:eastAsia="de-DE"/>
        </w:rPr>
        <w:tab/>
      </w:r>
      <w:r w:rsidRPr="00A56AA6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B1305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492927">
        <w:rPr>
          <w:rFonts w:ascii="Arial" w:eastAsia="Times New Roman" w:hAnsi="Arial" w:cs="Arial"/>
          <w:lang w:val="fr-FR" w:eastAsia="de-DE"/>
        </w:rPr>
      </w:r>
      <w:r w:rsidR="00492927">
        <w:rPr>
          <w:rFonts w:ascii="Arial" w:eastAsia="Times New Roman" w:hAnsi="Arial" w:cs="Arial"/>
          <w:lang w:val="fr-FR" w:eastAsia="de-DE"/>
        </w:rPr>
        <w:fldChar w:fldCharType="separate"/>
      </w:r>
      <w:r w:rsidRPr="00A56AA6">
        <w:rPr>
          <w:rFonts w:ascii="Arial" w:eastAsia="Times New Roman" w:hAnsi="Arial" w:cs="Arial"/>
          <w:lang w:val="fr-FR" w:eastAsia="de-DE"/>
        </w:rPr>
        <w:fldChar w:fldCharType="end"/>
      </w:r>
      <w:r w:rsidRPr="007B1305">
        <w:rPr>
          <w:rFonts w:ascii="Arial" w:eastAsia="Times New Roman" w:hAnsi="Arial" w:cs="Arial"/>
          <w:lang w:val="fr-FR" w:eastAsia="de-DE"/>
        </w:rPr>
        <w:t xml:space="preserve"> non</w:t>
      </w:r>
    </w:p>
    <w:p w:rsidR="00A56AA6" w:rsidRPr="00A56AA6" w:rsidRDefault="00A56AA6" w:rsidP="00A56AA6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  <w:r w:rsidRPr="00A56AA6">
        <w:rPr>
          <w:rFonts w:ascii="Arial" w:eastAsia="Times New Roman" w:hAnsi="Arial" w:cs="Arial"/>
          <w:lang w:val="fr-FR" w:eastAsia="de-DE"/>
        </w:rPr>
        <w:t>Nombre de médecins</w:t>
      </w:r>
      <w:r w:rsidRPr="00A56AA6">
        <w:rPr>
          <w:rFonts w:ascii="Arial" w:eastAsia="Times New Roman" w:hAnsi="Arial" w:cs="Arial"/>
          <w:lang w:val="fr-FR" w:eastAsia="de-DE"/>
        </w:rPr>
        <w:tab/>
      </w:r>
      <w:bookmarkStart w:id="10" w:name="Text13"/>
      <w:r w:rsidRPr="00A56AA6">
        <w:rPr>
          <w:rFonts w:ascii="Arial" w:eastAsia="Times New Roman" w:hAnsi="Arial" w:cs="Arial"/>
          <w:lang w:val="fr-FR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56AA6">
        <w:rPr>
          <w:rFonts w:ascii="Arial" w:eastAsia="Times New Roman" w:hAnsi="Arial" w:cs="Arial"/>
          <w:lang w:val="fr-FR" w:eastAsia="de-DE"/>
        </w:rPr>
        <w:instrText xml:space="preserve"> FORMTEXT </w:instrText>
      </w:r>
      <w:r w:rsidRPr="00A56AA6">
        <w:rPr>
          <w:rFonts w:ascii="Arial" w:eastAsia="Times New Roman" w:hAnsi="Arial" w:cs="Arial"/>
          <w:lang w:val="fr-FR" w:eastAsia="de-DE"/>
        </w:rPr>
      </w:r>
      <w:r w:rsidRPr="00A56AA6">
        <w:rPr>
          <w:rFonts w:ascii="Arial" w:eastAsia="Times New Roman" w:hAnsi="Arial" w:cs="Arial"/>
          <w:lang w:val="fr-FR" w:eastAsia="de-DE"/>
        </w:rPr>
        <w:fldChar w:fldCharType="separate"/>
      </w:r>
      <w:r w:rsidRPr="00A56AA6">
        <w:rPr>
          <w:rFonts w:ascii="Arial" w:eastAsia="Times New Roman" w:hAnsi="Arial" w:cs="Arial"/>
          <w:lang w:val="fr-FR" w:eastAsia="de-DE"/>
        </w:rPr>
        <w:t> </w:t>
      </w:r>
      <w:r w:rsidRPr="00A56AA6">
        <w:rPr>
          <w:rFonts w:ascii="Arial" w:eastAsia="Times New Roman" w:hAnsi="Arial" w:cs="Arial"/>
          <w:lang w:val="fr-FR" w:eastAsia="de-DE"/>
        </w:rPr>
        <w:t> </w:t>
      </w:r>
      <w:r w:rsidRPr="00A56AA6">
        <w:rPr>
          <w:rFonts w:ascii="Arial" w:eastAsia="Times New Roman" w:hAnsi="Arial" w:cs="Arial"/>
          <w:lang w:val="fr-FR" w:eastAsia="de-DE"/>
        </w:rPr>
        <w:t> </w:t>
      </w:r>
      <w:r w:rsidRPr="00A56AA6">
        <w:rPr>
          <w:rFonts w:ascii="Arial" w:eastAsia="Times New Roman" w:hAnsi="Arial" w:cs="Arial"/>
          <w:lang w:val="fr-FR" w:eastAsia="de-DE"/>
        </w:rPr>
        <w:t> </w:t>
      </w:r>
      <w:r w:rsidRPr="00A56AA6">
        <w:rPr>
          <w:rFonts w:ascii="Arial" w:eastAsia="Times New Roman" w:hAnsi="Arial" w:cs="Arial"/>
          <w:lang w:val="fr-FR" w:eastAsia="de-DE"/>
        </w:rPr>
        <w:t> </w:t>
      </w:r>
      <w:r w:rsidRPr="00A56AA6">
        <w:rPr>
          <w:rFonts w:ascii="Arial" w:eastAsia="Times New Roman" w:hAnsi="Arial" w:cs="Arial"/>
          <w:lang w:val="fr-FR" w:eastAsia="de-DE"/>
        </w:rPr>
        <w:fldChar w:fldCharType="end"/>
      </w:r>
      <w:bookmarkEnd w:id="10"/>
    </w:p>
    <w:p w:rsidR="00A56AA6" w:rsidRPr="00A56AA6" w:rsidRDefault="00A56AA6" w:rsidP="00A56AA6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  <w:r w:rsidRPr="00A56AA6">
        <w:rPr>
          <w:rFonts w:ascii="Arial" w:eastAsia="Times New Roman" w:hAnsi="Arial" w:cs="Arial"/>
          <w:lang w:val="fr-FR" w:eastAsia="de-DE"/>
        </w:rPr>
        <w:t>Nombre de salles d'examen</w:t>
      </w:r>
      <w:r w:rsidRPr="00A56AA6">
        <w:rPr>
          <w:rFonts w:ascii="Arial" w:eastAsia="Times New Roman" w:hAnsi="Arial" w:cs="Arial"/>
          <w:lang w:val="fr-FR" w:eastAsia="de-DE"/>
        </w:rPr>
        <w:tab/>
      </w:r>
      <w:bookmarkStart w:id="11" w:name="Text12"/>
      <w:r w:rsidRPr="00A56AA6">
        <w:rPr>
          <w:rFonts w:ascii="Arial" w:eastAsia="Times New Roman" w:hAnsi="Arial" w:cs="Arial"/>
          <w:lang w:val="fr-FR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56AA6">
        <w:rPr>
          <w:rFonts w:ascii="Arial" w:eastAsia="Times New Roman" w:hAnsi="Arial" w:cs="Arial"/>
          <w:lang w:val="fr-FR" w:eastAsia="de-DE"/>
        </w:rPr>
        <w:instrText xml:space="preserve"> FORMTEXT </w:instrText>
      </w:r>
      <w:r w:rsidRPr="00A56AA6">
        <w:rPr>
          <w:rFonts w:ascii="Arial" w:eastAsia="Times New Roman" w:hAnsi="Arial" w:cs="Arial"/>
          <w:lang w:val="fr-FR" w:eastAsia="de-DE"/>
        </w:rPr>
      </w:r>
      <w:r w:rsidRPr="00A56AA6">
        <w:rPr>
          <w:rFonts w:ascii="Arial" w:eastAsia="Times New Roman" w:hAnsi="Arial" w:cs="Arial"/>
          <w:lang w:val="fr-FR" w:eastAsia="de-DE"/>
        </w:rPr>
        <w:fldChar w:fldCharType="separate"/>
      </w:r>
      <w:r w:rsidRPr="00A56AA6">
        <w:rPr>
          <w:rFonts w:ascii="Arial" w:eastAsia="Times New Roman" w:hAnsi="Arial" w:cs="Arial"/>
          <w:lang w:val="fr-FR" w:eastAsia="de-DE"/>
        </w:rPr>
        <w:t> </w:t>
      </w:r>
      <w:r w:rsidRPr="00A56AA6">
        <w:rPr>
          <w:rFonts w:ascii="Arial" w:eastAsia="Times New Roman" w:hAnsi="Arial" w:cs="Arial"/>
          <w:lang w:val="fr-FR" w:eastAsia="de-DE"/>
        </w:rPr>
        <w:t> </w:t>
      </w:r>
      <w:r w:rsidRPr="00A56AA6">
        <w:rPr>
          <w:rFonts w:ascii="Arial" w:eastAsia="Times New Roman" w:hAnsi="Arial" w:cs="Arial"/>
          <w:lang w:val="fr-FR" w:eastAsia="de-DE"/>
        </w:rPr>
        <w:t> </w:t>
      </w:r>
      <w:r w:rsidRPr="00A56AA6">
        <w:rPr>
          <w:rFonts w:ascii="Arial" w:eastAsia="Times New Roman" w:hAnsi="Arial" w:cs="Arial"/>
          <w:lang w:val="fr-FR" w:eastAsia="de-DE"/>
        </w:rPr>
        <w:t> </w:t>
      </w:r>
      <w:r w:rsidRPr="00A56AA6">
        <w:rPr>
          <w:rFonts w:ascii="Arial" w:eastAsia="Times New Roman" w:hAnsi="Arial" w:cs="Arial"/>
          <w:lang w:val="fr-FR" w:eastAsia="de-DE"/>
        </w:rPr>
        <w:t> </w:t>
      </w:r>
      <w:r w:rsidRPr="00A56AA6">
        <w:rPr>
          <w:rFonts w:ascii="Arial" w:eastAsia="Times New Roman" w:hAnsi="Arial" w:cs="Arial"/>
          <w:lang w:val="fr-FR" w:eastAsia="de-DE"/>
        </w:rPr>
        <w:fldChar w:fldCharType="end"/>
      </w:r>
      <w:bookmarkEnd w:id="11"/>
    </w:p>
    <w:p w:rsidR="00A56AA6" w:rsidRPr="00A56AA6" w:rsidRDefault="00A56AA6" w:rsidP="00A56AA6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  <w:r w:rsidRPr="00A56AA6">
        <w:rPr>
          <w:rFonts w:ascii="Arial" w:eastAsia="Times New Roman" w:hAnsi="Arial" w:cs="Arial"/>
          <w:lang w:val="fr-FR" w:eastAsia="de-DE"/>
        </w:rPr>
        <w:t>L'assistant dispose-t-il d'une salle d'examen ou d'une place de travail?</w:t>
      </w:r>
      <w:r w:rsidRPr="00A56AA6">
        <w:rPr>
          <w:rFonts w:ascii="Arial" w:eastAsia="Times New Roman" w:hAnsi="Arial" w:cs="Arial"/>
          <w:lang w:val="fr-FR" w:eastAsia="de-DE"/>
        </w:rPr>
        <w:tab/>
      </w:r>
      <w:r w:rsidRPr="00A56AA6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56AA6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492927">
        <w:rPr>
          <w:rFonts w:ascii="Arial" w:eastAsia="Times New Roman" w:hAnsi="Arial" w:cs="Arial"/>
          <w:lang w:val="fr-FR" w:eastAsia="de-DE"/>
        </w:rPr>
      </w:r>
      <w:r w:rsidR="00492927">
        <w:rPr>
          <w:rFonts w:ascii="Arial" w:eastAsia="Times New Roman" w:hAnsi="Arial" w:cs="Arial"/>
          <w:lang w:val="fr-FR" w:eastAsia="de-DE"/>
        </w:rPr>
        <w:fldChar w:fldCharType="separate"/>
      </w:r>
      <w:r w:rsidRPr="00A56AA6">
        <w:rPr>
          <w:rFonts w:ascii="Arial" w:eastAsia="Times New Roman" w:hAnsi="Arial" w:cs="Arial"/>
          <w:lang w:val="fr-FR" w:eastAsia="de-DE"/>
        </w:rPr>
        <w:fldChar w:fldCharType="end"/>
      </w:r>
      <w:r w:rsidRPr="00A56AA6">
        <w:rPr>
          <w:rFonts w:ascii="Arial" w:eastAsia="Times New Roman" w:hAnsi="Arial" w:cs="Arial"/>
          <w:lang w:val="fr-FR" w:eastAsia="de-DE"/>
        </w:rPr>
        <w:t xml:space="preserve"> oui</w:t>
      </w:r>
      <w:r w:rsidRPr="00A56AA6">
        <w:rPr>
          <w:rFonts w:ascii="Arial" w:eastAsia="Times New Roman" w:hAnsi="Arial" w:cs="Arial"/>
          <w:lang w:val="fr-FR" w:eastAsia="de-DE"/>
        </w:rPr>
        <w:tab/>
      </w:r>
      <w:r w:rsidRPr="00A56AA6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56AA6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492927">
        <w:rPr>
          <w:rFonts w:ascii="Arial" w:eastAsia="Times New Roman" w:hAnsi="Arial" w:cs="Arial"/>
          <w:lang w:val="fr-FR" w:eastAsia="de-DE"/>
        </w:rPr>
      </w:r>
      <w:r w:rsidR="00492927">
        <w:rPr>
          <w:rFonts w:ascii="Arial" w:eastAsia="Times New Roman" w:hAnsi="Arial" w:cs="Arial"/>
          <w:lang w:val="fr-FR" w:eastAsia="de-DE"/>
        </w:rPr>
        <w:fldChar w:fldCharType="separate"/>
      </w:r>
      <w:r w:rsidRPr="00A56AA6">
        <w:rPr>
          <w:rFonts w:ascii="Arial" w:eastAsia="Times New Roman" w:hAnsi="Arial" w:cs="Arial"/>
          <w:lang w:val="fr-FR" w:eastAsia="de-DE"/>
        </w:rPr>
        <w:fldChar w:fldCharType="end"/>
      </w:r>
      <w:r w:rsidRPr="00A56AA6">
        <w:rPr>
          <w:rFonts w:ascii="Arial" w:eastAsia="Times New Roman" w:hAnsi="Arial" w:cs="Arial"/>
          <w:lang w:val="fr-FR" w:eastAsia="de-DE"/>
        </w:rPr>
        <w:t xml:space="preserve"> non</w:t>
      </w:r>
    </w:p>
    <w:p w:rsidR="00A56AA6" w:rsidRPr="00A56AA6" w:rsidRDefault="00A56AA6" w:rsidP="00A56AA6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</w:p>
    <w:p w:rsidR="00A56AA6" w:rsidRPr="00A56AA6" w:rsidRDefault="00A56AA6" w:rsidP="00A56AA6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  <w:r w:rsidRPr="00A56AA6">
        <w:rPr>
          <w:rFonts w:ascii="Arial" w:eastAsia="Times New Roman" w:hAnsi="Arial" w:cs="Arial"/>
          <w:lang w:val="fr-FR" w:eastAsia="de-DE"/>
        </w:rPr>
        <w:t>Temps de présence du formateur en cabinet en %</w:t>
      </w:r>
      <w:r w:rsidRPr="00A56AA6">
        <w:rPr>
          <w:rFonts w:ascii="Arial" w:eastAsia="Times New Roman" w:hAnsi="Arial" w:cs="Arial"/>
          <w:lang w:val="fr-FR" w:eastAsia="de-DE"/>
        </w:rPr>
        <w:tab/>
      </w:r>
      <w:r w:rsidRPr="00A56AA6">
        <w:rPr>
          <w:rFonts w:ascii="Arial" w:eastAsia="Times New Roman" w:hAnsi="Arial" w:cs="Arial"/>
          <w:lang w:val="fr-FR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56AA6">
        <w:rPr>
          <w:rFonts w:ascii="Arial" w:eastAsia="Times New Roman" w:hAnsi="Arial" w:cs="Arial"/>
          <w:lang w:val="fr-FR" w:eastAsia="de-DE"/>
        </w:rPr>
        <w:instrText xml:space="preserve"> FORMTEXT </w:instrText>
      </w:r>
      <w:r w:rsidRPr="00A56AA6">
        <w:rPr>
          <w:rFonts w:ascii="Arial" w:eastAsia="Times New Roman" w:hAnsi="Arial" w:cs="Arial"/>
          <w:lang w:val="fr-FR" w:eastAsia="de-DE"/>
        </w:rPr>
      </w:r>
      <w:r w:rsidRPr="00A56AA6">
        <w:rPr>
          <w:rFonts w:ascii="Arial" w:eastAsia="Times New Roman" w:hAnsi="Arial" w:cs="Arial"/>
          <w:lang w:val="fr-FR" w:eastAsia="de-DE"/>
        </w:rPr>
        <w:fldChar w:fldCharType="separate"/>
      </w:r>
      <w:r w:rsidRPr="00A56AA6">
        <w:rPr>
          <w:rFonts w:ascii="Arial" w:eastAsia="Times New Roman" w:hAnsi="Arial" w:cs="Arial"/>
          <w:lang w:val="fr-FR" w:eastAsia="de-DE"/>
        </w:rPr>
        <w:t> </w:t>
      </w:r>
      <w:r w:rsidRPr="00A56AA6">
        <w:rPr>
          <w:rFonts w:ascii="Arial" w:eastAsia="Times New Roman" w:hAnsi="Arial" w:cs="Arial"/>
          <w:lang w:val="fr-FR" w:eastAsia="de-DE"/>
        </w:rPr>
        <w:t> </w:t>
      </w:r>
      <w:r w:rsidRPr="00A56AA6">
        <w:rPr>
          <w:rFonts w:ascii="Arial" w:eastAsia="Times New Roman" w:hAnsi="Arial" w:cs="Arial"/>
          <w:lang w:val="fr-FR" w:eastAsia="de-DE"/>
        </w:rPr>
        <w:t> </w:t>
      </w:r>
      <w:r w:rsidRPr="00A56AA6">
        <w:rPr>
          <w:rFonts w:ascii="Arial" w:eastAsia="Times New Roman" w:hAnsi="Arial" w:cs="Arial"/>
          <w:lang w:val="fr-FR" w:eastAsia="de-DE"/>
        </w:rPr>
        <w:t> </w:t>
      </w:r>
      <w:r w:rsidRPr="00A56AA6">
        <w:rPr>
          <w:rFonts w:ascii="Arial" w:eastAsia="Times New Roman" w:hAnsi="Arial" w:cs="Arial"/>
          <w:lang w:val="fr-FR" w:eastAsia="de-DE"/>
        </w:rPr>
        <w:t> </w:t>
      </w:r>
      <w:r w:rsidRPr="00A56AA6">
        <w:rPr>
          <w:rFonts w:ascii="Arial" w:eastAsia="Times New Roman" w:hAnsi="Arial" w:cs="Arial"/>
          <w:lang w:val="fr-FR" w:eastAsia="de-DE"/>
        </w:rPr>
        <w:fldChar w:fldCharType="end"/>
      </w:r>
    </w:p>
    <w:p w:rsidR="00A56AA6" w:rsidRPr="00A56AA6" w:rsidRDefault="00A56AA6" w:rsidP="00A56AA6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</w:p>
    <w:p w:rsidR="008C0377" w:rsidRDefault="008C0377" w:rsidP="008C0377">
      <w:pPr>
        <w:pStyle w:val="Default"/>
        <w:tabs>
          <w:tab w:val="left" w:pos="709"/>
          <w:tab w:val="left" w:pos="8364"/>
          <w:tab w:val="left" w:pos="9072"/>
        </w:tabs>
        <w:ind w:right="56"/>
        <w:rPr>
          <w:sz w:val="22"/>
          <w:szCs w:val="22"/>
          <w:lang w:val="fr-CH"/>
        </w:rPr>
      </w:pPr>
      <w:r w:rsidRPr="00862C07">
        <w:rPr>
          <w:sz w:val="22"/>
          <w:szCs w:val="22"/>
          <w:lang w:val="fr-CH"/>
        </w:rPr>
        <w:t>Avez-vous participé à un cours de médecin formateur?</w:t>
      </w:r>
      <w:bookmarkStart w:id="12" w:name="_Hlk34050653"/>
    </w:p>
    <w:p w:rsidR="008C0377" w:rsidRPr="00862C07" w:rsidRDefault="008C0377" w:rsidP="008C0377">
      <w:pPr>
        <w:pStyle w:val="Default"/>
        <w:tabs>
          <w:tab w:val="left" w:pos="709"/>
          <w:tab w:val="left" w:pos="8364"/>
          <w:tab w:val="left" w:pos="9072"/>
        </w:tabs>
        <w:ind w:right="56"/>
        <w:rPr>
          <w:sz w:val="22"/>
          <w:szCs w:val="22"/>
          <w:lang w:val="fr-CH"/>
        </w:rPr>
      </w:pPr>
      <w:r w:rsidRPr="00862C07">
        <w:rPr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62C07">
        <w:rPr>
          <w:sz w:val="22"/>
          <w:szCs w:val="22"/>
          <w:lang w:val="fr-CH"/>
        </w:rPr>
        <w:instrText xml:space="preserve"> FORMCHECKBOX </w:instrText>
      </w:r>
      <w:r w:rsidR="00492927">
        <w:rPr>
          <w:sz w:val="22"/>
          <w:szCs w:val="22"/>
          <w:lang w:val="fr-CH"/>
        </w:rPr>
      </w:r>
      <w:r w:rsidR="00492927">
        <w:rPr>
          <w:sz w:val="22"/>
          <w:szCs w:val="22"/>
          <w:lang w:val="fr-CH"/>
        </w:rPr>
        <w:fldChar w:fldCharType="separate"/>
      </w:r>
      <w:r w:rsidRPr="00862C07">
        <w:rPr>
          <w:sz w:val="22"/>
          <w:szCs w:val="22"/>
          <w:lang w:val="fr-CH"/>
        </w:rPr>
        <w:fldChar w:fldCharType="end"/>
      </w:r>
      <w:r w:rsidRPr="00862C07">
        <w:rPr>
          <w:sz w:val="22"/>
          <w:szCs w:val="22"/>
          <w:lang w:val="fr-CH"/>
        </w:rPr>
        <w:t xml:space="preserve"> oui</w:t>
      </w:r>
      <w:r w:rsidRPr="00862C07">
        <w:rPr>
          <w:sz w:val="22"/>
          <w:szCs w:val="22"/>
          <w:lang w:val="fr-CH"/>
        </w:rPr>
        <w:tab/>
      </w:r>
      <w:r w:rsidRPr="00862C07">
        <w:rPr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62C07">
        <w:rPr>
          <w:sz w:val="22"/>
          <w:szCs w:val="22"/>
          <w:lang w:val="fr-CH"/>
        </w:rPr>
        <w:instrText xml:space="preserve"> FORMCHECKBOX </w:instrText>
      </w:r>
      <w:r w:rsidR="00492927">
        <w:rPr>
          <w:sz w:val="22"/>
          <w:szCs w:val="22"/>
          <w:lang w:val="fr-CH"/>
        </w:rPr>
      </w:r>
      <w:r w:rsidR="00492927">
        <w:rPr>
          <w:sz w:val="22"/>
          <w:szCs w:val="22"/>
          <w:lang w:val="fr-CH"/>
        </w:rPr>
        <w:fldChar w:fldCharType="separate"/>
      </w:r>
      <w:r w:rsidRPr="00862C07">
        <w:rPr>
          <w:sz w:val="22"/>
          <w:szCs w:val="22"/>
          <w:lang w:val="fr-CH"/>
        </w:rPr>
        <w:fldChar w:fldCharType="end"/>
      </w:r>
      <w:r w:rsidRPr="00862C07">
        <w:rPr>
          <w:sz w:val="22"/>
          <w:szCs w:val="22"/>
          <w:lang w:val="fr-CH"/>
        </w:rPr>
        <w:t xml:space="preserve"> non</w:t>
      </w:r>
      <w:bookmarkEnd w:id="12"/>
    </w:p>
    <w:p w:rsidR="008C0377" w:rsidRPr="00862C07" w:rsidRDefault="008C0377" w:rsidP="008C0377">
      <w:pPr>
        <w:pStyle w:val="Default"/>
        <w:tabs>
          <w:tab w:val="left" w:pos="709"/>
          <w:tab w:val="left" w:pos="8364"/>
          <w:tab w:val="left" w:pos="9072"/>
        </w:tabs>
        <w:ind w:right="56"/>
        <w:rPr>
          <w:sz w:val="22"/>
          <w:szCs w:val="22"/>
          <w:lang w:val="fr-CH"/>
        </w:rPr>
      </w:pPr>
    </w:p>
    <w:p w:rsidR="008C0377" w:rsidRPr="00862C07" w:rsidRDefault="008C0377" w:rsidP="008C0377">
      <w:pPr>
        <w:pStyle w:val="Default"/>
        <w:tabs>
          <w:tab w:val="left" w:pos="709"/>
          <w:tab w:val="left" w:pos="8364"/>
          <w:tab w:val="left" w:pos="9072"/>
        </w:tabs>
        <w:ind w:right="56"/>
        <w:rPr>
          <w:sz w:val="22"/>
          <w:szCs w:val="22"/>
          <w:lang w:val="fr-CH"/>
        </w:rPr>
      </w:pPr>
      <w:r w:rsidRPr="00862C07">
        <w:rPr>
          <w:sz w:val="22"/>
          <w:szCs w:val="22"/>
          <w:lang w:val="fr-CH"/>
        </w:rPr>
        <w:t>Ou pouvez-vous attester au moins deux ans de formation postgraduée</w:t>
      </w:r>
      <w:r>
        <w:rPr>
          <w:sz w:val="22"/>
          <w:szCs w:val="22"/>
          <w:lang w:val="fr-CH"/>
        </w:rPr>
        <w:t xml:space="preserve"> </w:t>
      </w:r>
      <w:r w:rsidRPr="00862C07">
        <w:rPr>
          <w:sz w:val="22"/>
          <w:szCs w:val="22"/>
          <w:lang w:val="fr-CH"/>
        </w:rPr>
        <w:t>en tant que chef de clinique, médecin adjoint ou médecin-chef dans unétablissement de formation postgraduée reconnu?</w:t>
      </w:r>
    </w:p>
    <w:p w:rsidR="008C0377" w:rsidRPr="00862C07" w:rsidRDefault="008C0377" w:rsidP="008C0377">
      <w:pPr>
        <w:pStyle w:val="Default"/>
        <w:tabs>
          <w:tab w:val="left" w:pos="709"/>
          <w:tab w:val="left" w:pos="8364"/>
          <w:tab w:val="left" w:pos="9072"/>
        </w:tabs>
        <w:ind w:right="56"/>
        <w:rPr>
          <w:sz w:val="22"/>
          <w:szCs w:val="22"/>
          <w:lang w:val="fr-CH"/>
        </w:rPr>
      </w:pPr>
      <w:r w:rsidRPr="00862C07">
        <w:rPr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62C07">
        <w:rPr>
          <w:sz w:val="22"/>
          <w:szCs w:val="22"/>
          <w:lang w:val="fr-CH"/>
        </w:rPr>
        <w:instrText xml:space="preserve"> FORMCHECKBOX </w:instrText>
      </w:r>
      <w:r w:rsidR="00492927">
        <w:rPr>
          <w:sz w:val="22"/>
          <w:szCs w:val="22"/>
          <w:lang w:val="fr-CH"/>
        </w:rPr>
      </w:r>
      <w:r w:rsidR="00492927">
        <w:rPr>
          <w:sz w:val="22"/>
          <w:szCs w:val="22"/>
          <w:lang w:val="fr-CH"/>
        </w:rPr>
        <w:fldChar w:fldCharType="separate"/>
      </w:r>
      <w:r w:rsidRPr="00862C07">
        <w:rPr>
          <w:sz w:val="22"/>
          <w:szCs w:val="22"/>
          <w:lang w:val="fr-CH"/>
        </w:rPr>
        <w:fldChar w:fldCharType="end"/>
      </w:r>
      <w:r w:rsidRPr="00862C07">
        <w:rPr>
          <w:sz w:val="22"/>
          <w:szCs w:val="22"/>
          <w:lang w:val="fr-CH"/>
        </w:rPr>
        <w:t xml:space="preserve"> oui</w:t>
      </w:r>
      <w:r w:rsidRPr="00862C07">
        <w:rPr>
          <w:sz w:val="22"/>
          <w:szCs w:val="22"/>
          <w:lang w:val="fr-CH"/>
        </w:rPr>
        <w:tab/>
      </w:r>
      <w:r w:rsidRPr="00862C07">
        <w:rPr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62C07">
        <w:rPr>
          <w:sz w:val="22"/>
          <w:szCs w:val="22"/>
          <w:lang w:val="fr-CH"/>
        </w:rPr>
        <w:instrText xml:space="preserve"> FORMCHECKBOX </w:instrText>
      </w:r>
      <w:r w:rsidR="00492927">
        <w:rPr>
          <w:sz w:val="22"/>
          <w:szCs w:val="22"/>
          <w:lang w:val="fr-CH"/>
        </w:rPr>
      </w:r>
      <w:r w:rsidR="00492927">
        <w:rPr>
          <w:sz w:val="22"/>
          <w:szCs w:val="22"/>
          <w:lang w:val="fr-CH"/>
        </w:rPr>
        <w:fldChar w:fldCharType="separate"/>
      </w:r>
      <w:r w:rsidRPr="00862C07">
        <w:rPr>
          <w:sz w:val="22"/>
          <w:szCs w:val="22"/>
          <w:lang w:val="fr-CH"/>
        </w:rPr>
        <w:fldChar w:fldCharType="end"/>
      </w:r>
      <w:r w:rsidRPr="00862C07">
        <w:rPr>
          <w:sz w:val="22"/>
          <w:szCs w:val="22"/>
          <w:lang w:val="fr-CH"/>
        </w:rPr>
        <w:t xml:space="preserve"> non</w:t>
      </w:r>
    </w:p>
    <w:p w:rsidR="008C0377" w:rsidRPr="00862C07" w:rsidRDefault="008C0377" w:rsidP="008C0377">
      <w:pPr>
        <w:pStyle w:val="Default"/>
        <w:tabs>
          <w:tab w:val="left" w:pos="709"/>
          <w:tab w:val="left" w:pos="8364"/>
          <w:tab w:val="left" w:pos="9072"/>
        </w:tabs>
        <w:ind w:right="56"/>
        <w:rPr>
          <w:sz w:val="22"/>
          <w:szCs w:val="22"/>
          <w:lang w:val="fr-CH"/>
        </w:rPr>
      </w:pPr>
    </w:p>
    <w:p w:rsidR="008C0377" w:rsidRPr="00862C07" w:rsidRDefault="008C0377" w:rsidP="008C0377">
      <w:pPr>
        <w:pStyle w:val="Default"/>
        <w:tabs>
          <w:tab w:val="left" w:pos="8364"/>
          <w:tab w:val="left" w:pos="9072"/>
        </w:tabs>
        <w:ind w:right="56"/>
        <w:rPr>
          <w:sz w:val="22"/>
          <w:szCs w:val="22"/>
          <w:lang w:val="fr-CH"/>
        </w:rPr>
      </w:pPr>
      <w:r w:rsidRPr="00862C07">
        <w:rPr>
          <w:sz w:val="22"/>
          <w:szCs w:val="22"/>
          <w:lang w:val="fr-CH"/>
        </w:rPr>
        <w:t xml:space="preserve">Si oui, où et dans quelle fonction? </w:t>
      </w:r>
    </w:p>
    <w:p w:rsidR="008C0377" w:rsidRPr="00862C07" w:rsidRDefault="008C0377" w:rsidP="008C0377">
      <w:pPr>
        <w:pStyle w:val="Default"/>
        <w:tabs>
          <w:tab w:val="left" w:pos="8364"/>
          <w:tab w:val="left" w:pos="9072"/>
        </w:tabs>
        <w:ind w:right="56"/>
        <w:rPr>
          <w:sz w:val="22"/>
          <w:szCs w:val="22"/>
          <w:lang w:val="fr-CH"/>
        </w:rPr>
      </w:pPr>
      <w:r w:rsidRPr="00862C07">
        <w:rPr>
          <w:sz w:val="22"/>
          <w:szCs w:val="22"/>
          <w:lang w:val="fr-CH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862C07">
        <w:rPr>
          <w:sz w:val="22"/>
          <w:szCs w:val="22"/>
          <w:lang w:val="fr-CH"/>
        </w:rPr>
        <w:instrText xml:space="preserve"> FORMTEXT </w:instrText>
      </w:r>
      <w:r w:rsidRPr="00862C07">
        <w:rPr>
          <w:sz w:val="22"/>
          <w:szCs w:val="22"/>
          <w:lang w:val="fr-CH"/>
        </w:rPr>
      </w:r>
      <w:r w:rsidRPr="00862C07">
        <w:rPr>
          <w:sz w:val="22"/>
          <w:szCs w:val="22"/>
          <w:lang w:val="fr-CH"/>
        </w:rPr>
        <w:fldChar w:fldCharType="separate"/>
      </w:r>
      <w:r w:rsidRPr="00862C07">
        <w:rPr>
          <w:noProof/>
          <w:sz w:val="22"/>
          <w:szCs w:val="22"/>
          <w:lang w:val="fr-CH"/>
        </w:rPr>
        <w:t> </w:t>
      </w:r>
      <w:r w:rsidRPr="00862C07">
        <w:rPr>
          <w:noProof/>
          <w:sz w:val="22"/>
          <w:szCs w:val="22"/>
          <w:lang w:val="fr-CH"/>
        </w:rPr>
        <w:t> </w:t>
      </w:r>
      <w:r w:rsidRPr="00862C07">
        <w:rPr>
          <w:noProof/>
          <w:sz w:val="22"/>
          <w:szCs w:val="22"/>
          <w:lang w:val="fr-CH"/>
        </w:rPr>
        <w:t> </w:t>
      </w:r>
      <w:r w:rsidRPr="00862C07">
        <w:rPr>
          <w:noProof/>
          <w:sz w:val="22"/>
          <w:szCs w:val="22"/>
          <w:lang w:val="fr-CH"/>
        </w:rPr>
        <w:t> </w:t>
      </w:r>
      <w:r w:rsidRPr="00862C07">
        <w:rPr>
          <w:noProof/>
          <w:sz w:val="22"/>
          <w:szCs w:val="22"/>
          <w:lang w:val="fr-CH"/>
        </w:rPr>
        <w:t> </w:t>
      </w:r>
      <w:r w:rsidRPr="00862C07">
        <w:rPr>
          <w:sz w:val="22"/>
          <w:szCs w:val="22"/>
          <w:lang w:val="fr-CH"/>
        </w:rPr>
        <w:fldChar w:fldCharType="end"/>
      </w:r>
    </w:p>
    <w:p w:rsidR="00A56AA6" w:rsidRPr="00A56AA6" w:rsidRDefault="00A56AA6" w:rsidP="00A56A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de-CH"/>
        </w:rPr>
      </w:pPr>
    </w:p>
    <w:p w:rsidR="00566D0F" w:rsidRPr="00D73A56" w:rsidRDefault="00566D0F" w:rsidP="00566D0F">
      <w:pPr>
        <w:spacing w:after="0" w:line="280" w:lineRule="atLeast"/>
        <w:jc w:val="both"/>
        <w:rPr>
          <w:rFonts w:ascii="Arial" w:eastAsia="Arial" w:hAnsi="Arial" w:cs="Arial"/>
        </w:rPr>
      </w:pPr>
      <w:r w:rsidRPr="00D73A56">
        <w:rPr>
          <w:rFonts w:ascii="Arial" w:eastAsia="Arial" w:hAnsi="Arial" w:cs="Arial"/>
        </w:rPr>
        <w:t>Un remplacement du médecin titulaire du cabinet dans le cadre d’un assistanat en cabinet peut être validé à hauteur de 4 semaines par tranche de 6 mois de formation. En cas d’absence, le formateur s’assure que le médecin en formation puisse, si besoin, faire appel à un spécialiste approprié.</w:t>
      </w:r>
    </w:p>
    <w:p w:rsidR="00566D0F" w:rsidRPr="00862C07" w:rsidRDefault="00566D0F" w:rsidP="00566D0F">
      <w:pPr>
        <w:pStyle w:val="Default"/>
        <w:tabs>
          <w:tab w:val="left" w:pos="709"/>
          <w:tab w:val="left" w:pos="8364"/>
          <w:tab w:val="left" w:pos="9072"/>
        </w:tabs>
        <w:ind w:right="56"/>
        <w:rPr>
          <w:sz w:val="22"/>
          <w:szCs w:val="22"/>
          <w:lang w:val="fr-CH"/>
        </w:rPr>
      </w:pPr>
      <w:r w:rsidRPr="00862C07">
        <w:rPr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62C07">
        <w:rPr>
          <w:sz w:val="22"/>
          <w:szCs w:val="22"/>
          <w:lang w:val="fr-CH"/>
        </w:rPr>
        <w:instrText xml:space="preserve"> FORMCHECKBOX </w:instrText>
      </w:r>
      <w:r w:rsidR="00492927">
        <w:rPr>
          <w:sz w:val="22"/>
          <w:szCs w:val="22"/>
          <w:lang w:val="fr-CH"/>
        </w:rPr>
      </w:r>
      <w:r w:rsidR="00492927">
        <w:rPr>
          <w:sz w:val="22"/>
          <w:szCs w:val="22"/>
          <w:lang w:val="fr-CH"/>
        </w:rPr>
        <w:fldChar w:fldCharType="separate"/>
      </w:r>
      <w:r w:rsidRPr="00862C07">
        <w:rPr>
          <w:sz w:val="22"/>
          <w:szCs w:val="22"/>
          <w:lang w:val="fr-CH"/>
        </w:rPr>
        <w:fldChar w:fldCharType="end"/>
      </w:r>
      <w:r w:rsidRPr="00862C07">
        <w:rPr>
          <w:sz w:val="22"/>
          <w:szCs w:val="22"/>
          <w:lang w:val="fr-CH"/>
        </w:rPr>
        <w:t xml:space="preserve"> oui</w:t>
      </w:r>
      <w:r w:rsidRPr="00862C07">
        <w:rPr>
          <w:sz w:val="22"/>
          <w:szCs w:val="22"/>
          <w:lang w:val="fr-CH"/>
        </w:rPr>
        <w:tab/>
      </w:r>
      <w:r w:rsidRPr="00862C07">
        <w:rPr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62C07">
        <w:rPr>
          <w:sz w:val="22"/>
          <w:szCs w:val="22"/>
          <w:lang w:val="fr-CH"/>
        </w:rPr>
        <w:instrText xml:space="preserve"> FORMCHECKBOX </w:instrText>
      </w:r>
      <w:r w:rsidR="00492927">
        <w:rPr>
          <w:sz w:val="22"/>
          <w:szCs w:val="22"/>
          <w:lang w:val="fr-CH"/>
        </w:rPr>
      </w:r>
      <w:r w:rsidR="00492927">
        <w:rPr>
          <w:sz w:val="22"/>
          <w:szCs w:val="22"/>
          <w:lang w:val="fr-CH"/>
        </w:rPr>
        <w:fldChar w:fldCharType="separate"/>
      </w:r>
      <w:r w:rsidRPr="00862C07">
        <w:rPr>
          <w:sz w:val="22"/>
          <w:szCs w:val="22"/>
          <w:lang w:val="fr-CH"/>
        </w:rPr>
        <w:fldChar w:fldCharType="end"/>
      </w:r>
      <w:r w:rsidRPr="00862C07">
        <w:rPr>
          <w:sz w:val="22"/>
          <w:szCs w:val="22"/>
          <w:lang w:val="fr-CH"/>
        </w:rPr>
        <w:t xml:space="preserve"> non</w:t>
      </w:r>
    </w:p>
    <w:p w:rsidR="00566D0F" w:rsidRDefault="00566D0F" w:rsidP="00566D0F">
      <w:pPr>
        <w:spacing w:after="0" w:line="280" w:lineRule="atLeast"/>
        <w:jc w:val="both"/>
        <w:rPr>
          <w:rFonts w:ascii="Arial" w:eastAsia="Arial" w:hAnsi="Arial" w:cs="Arial"/>
        </w:rPr>
      </w:pPr>
    </w:p>
    <w:p w:rsidR="00566D0F" w:rsidRDefault="00566D0F" w:rsidP="00566D0F">
      <w:pPr>
        <w:spacing w:after="0" w:line="280" w:lineRule="atLeast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Vous devez </w:t>
      </w:r>
      <w:r w:rsidRPr="00D73A56">
        <w:rPr>
          <w:rFonts w:ascii="Arial" w:eastAsia="Arial" w:hAnsi="Arial" w:cs="Arial"/>
        </w:rPr>
        <w:t>exercer au moins à 80 % d’un équivalent plein temps dont 70 % en médecine musculo-squelettique, et établir une statistique des prestations fournies</w:t>
      </w:r>
    </w:p>
    <w:p w:rsidR="00566D0F" w:rsidRPr="00862C07" w:rsidRDefault="00566D0F" w:rsidP="00566D0F">
      <w:pPr>
        <w:pStyle w:val="Default"/>
        <w:tabs>
          <w:tab w:val="left" w:pos="709"/>
          <w:tab w:val="left" w:pos="8364"/>
          <w:tab w:val="left" w:pos="9072"/>
        </w:tabs>
        <w:ind w:right="56"/>
        <w:rPr>
          <w:sz w:val="22"/>
          <w:szCs w:val="22"/>
          <w:lang w:val="fr-CH"/>
        </w:rPr>
      </w:pPr>
      <w:r w:rsidRPr="00862C07">
        <w:rPr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62C07">
        <w:rPr>
          <w:sz w:val="22"/>
          <w:szCs w:val="22"/>
          <w:lang w:val="fr-CH"/>
        </w:rPr>
        <w:instrText xml:space="preserve"> FORMCHECKBOX </w:instrText>
      </w:r>
      <w:r w:rsidR="00492927">
        <w:rPr>
          <w:sz w:val="22"/>
          <w:szCs w:val="22"/>
          <w:lang w:val="fr-CH"/>
        </w:rPr>
      </w:r>
      <w:r w:rsidR="00492927">
        <w:rPr>
          <w:sz w:val="22"/>
          <w:szCs w:val="22"/>
          <w:lang w:val="fr-CH"/>
        </w:rPr>
        <w:fldChar w:fldCharType="separate"/>
      </w:r>
      <w:r w:rsidRPr="00862C07">
        <w:rPr>
          <w:sz w:val="22"/>
          <w:szCs w:val="22"/>
          <w:lang w:val="fr-CH"/>
        </w:rPr>
        <w:fldChar w:fldCharType="end"/>
      </w:r>
      <w:r w:rsidRPr="00862C07">
        <w:rPr>
          <w:sz w:val="22"/>
          <w:szCs w:val="22"/>
          <w:lang w:val="fr-CH"/>
        </w:rPr>
        <w:t xml:space="preserve"> oui</w:t>
      </w:r>
      <w:r w:rsidRPr="00862C07">
        <w:rPr>
          <w:sz w:val="22"/>
          <w:szCs w:val="22"/>
          <w:lang w:val="fr-CH"/>
        </w:rPr>
        <w:tab/>
      </w:r>
      <w:r w:rsidRPr="00862C07">
        <w:rPr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62C07">
        <w:rPr>
          <w:sz w:val="22"/>
          <w:szCs w:val="22"/>
          <w:lang w:val="fr-CH"/>
        </w:rPr>
        <w:instrText xml:space="preserve"> FORMCHECKBOX </w:instrText>
      </w:r>
      <w:r w:rsidR="00492927">
        <w:rPr>
          <w:sz w:val="22"/>
          <w:szCs w:val="22"/>
          <w:lang w:val="fr-CH"/>
        </w:rPr>
      </w:r>
      <w:r w:rsidR="00492927">
        <w:rPr>
          <w:sz w:val="22"/>
          <w:szCs w:val="22"/>
          <w:lang w:val="fr-CH"/>
        </w:rPr>
        <w:fldChar w:fldCharType="separate"/>
      </w:r>
      <w:r w:rsidRPr="00862C07">
        <w:rPr>
          <w:sz w:val="22"/>
          <w:szCs w:val="22"/>
          <w:lang w:val="fr-CH"/>
        </w:rPr>
        <w:fldChar w:fldCharType="end"/>
      </w:r>
      <w:r w:rsidRPr="00862C07">
        <w:rPr>
          <w:sz w:val="22"/>
          <w:szCs w:val="22"/>
          <w:lang w:val="fr-CH"/>
        </w:rPr>
        <w:t xml:space="preserve"> non</w:t>
      </w:r>
    </w:p>
    <w:p w:rsidR="00566D0F" w:rsidRDefault="00566D0F" w:rsidP="00566D0F">
      <w:pPr>
        <w:spacing w:after="0" w:line="280" w:lineRule="atLeast"/>
        <w:jc w:val="both"/>
        <w:rPr>
          <w:rFonts w:ascii="Arial" w:eastAsia="Arial" w:hAnsi="Arial" w:cs="Arial"/>
        </w:rPr>
      </w:pPr>
    </w:p>
    <w:p w:rsidR="00566D0F" w:rsidRPr="00D73A56" w:rsidRDefault="00566D0F" w:rsidP="00566D0F">
      <w:pPr>
        <w:spacing w:after="0" w:line="280" w:lineRule="atLeast"/>
        <w:jc w:val="both"/>
        <w:rPr>
          <w:rFonts w:ascii="Arial" w:eastAsia="Arial" w:hAnsi="Arial" w:cs="Arial"/>
        </w:rPr>
      </w:pPr>
      <w:r w:rsidRPr="00D73A56">
        <w:rPr>
          <w:rFonts w:ascii="Arial" w:eastAsia="Arial" w:hAnsi="Arial" w:cs="Arial"/>
        </w:rPr>
        <w:t>Le médecin</w:t>
      </w:r>
      <w:r>
        <w:rPr>
          <w:rFonts w:ascii="Arial" w:eastAsia="Arial" w:hAnsi="Arial" w:cs="Arial"/>
        </w:rPr>
        <w:t>-</w:t>
      </w:r>
      <w:r w:rsidRPr="00D73A56">
        <w:rPr>
          <w:rFonts w:ascii="Arial" w:eastAsia="Arial" w:hAnsi="Arial" w:cs="Arial"/>
        </w:rPr>
        <w:t>assistant en cabinet doit disposer de sa propre salle de consultation.</w:t>
      </w:r>
    </w:p>
    <w:p w:rsidR="00566D0F" w:rsidRPr="00862C07" w:rsidRDefault="00566D0F" w:rsidP="00566D0F">
      <w:pPr>
        <w:pStyle w:val="Default"/>
        <w:tabs>
          <w:tab w:val="left" w:pos="709"/>
          <w:tab w:val="left" w:pos="8364"/>
          <w:tab w:val="left" w:pos="9072"/>
        </w:tabs>
        <w:ind w:right="56"/>
        <w:rPr>
          <w:sz w:val="22"/>
          <w:szCs w:val="22"/>
          <w:lang w:val="fr-CH"/>
        </w:rPr>
      </w:pPr>
      <w:r w:rsidRPr="00862C07">
        <w:rPr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62C07">
        <w:rPr>
          <w:sz w:val="22"/>
          <w:szCs w:val="22"/>
          <w:lang w:val="fr-CH"/>
        </w:rPr>
        <w:instrText xml:space="preserve"> FORMCHECKBOX </w:instrText>
      </w:r>
      <w:r w:rsidR="00492927">
        <w:rPr>
          <w:sz w:val="22"/>
          <w:szCs w:val="22"/>
          <w:lang w:val="fr-CH"/>
        </w:rPr>
      </w:r>
      <w:r w:rsidR="00492927">
        <w:rPr>
          <w:sz w:val="22"/>
          <w:szCs w:val="22"/>
          <w:lang w:val="fr-CH"/>
        </w:rPr>
        <w:fldChar w:fldCharType="separate"/>
      </w:r>
      <w:r w:rsidRPr="00862C07">
        <w:rPr>
          <w:sz w:val="22"/>
          <w:szCs w:val="22"/>
          <w:lang w:val="fr-CH"/>
        </w:rPr>
        <w:fldChar w:fldCharType="end"/>
      </w:r>
      <w:r w:rsidRPr="00862C07">
        <w:rPr>
          <w:sz w:val="22"/>
          <w:szCs w:val="22"/>
          <w:lang w:val="fr-CH"/>
        </w:rPr>
        <w:t xml:space="preserve"> oui</w:t>
      </w:r>
      <w:r w:rsidRPr="00862C07">
        <w:rPr>
          <w:sz w:val="22"/>
          <w:szCs w:val="22"/>
          <w:lang w:val="fr-CH"/>
        </w:rPr>
        <w:tab/>
      </w:r>
      <w:r w:rsidRPr="00862C07">
        <w:rPr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62C07">
        <w:rPr>
          <w:sz w:val="22"/>
          <w:szCs w:val="22"/>
          <w:lang w:val="fr-CH"/>
        </w:rPr>
        <w:instrText xml:space="preserve"> FORMCHECKBOX </w:instrText>
      </w:r>
      <w:r w:rsidR="00492927">
        <w:rPr>
          <w:sz w:val="22"/>
          <w:szCs w:val="22"/>
          <w:lang w:val="fr-CH"/>
        </w:rPr>
      </w:r>
      <w:r w:rsidR="00492927">
        <w:rPr>
          <w:sz w:val="22"/>
          <w:szCs w:val="22"/>
          <w:lang w:val="fr-CH"/>
        </w:rPr>
        <w:fldChar w:fldCharType="separate"/>
      </w:r>
      <w:r w:rsidRPr="00862C07">
        <w:rPr>
          <w:sz w:val="22"/>
          <w:szCs w:val="22"/>
          <w:lang w:val="fr-CH"/>
        </w:rPr>
        <w:fldChar w:fldCharType="end"/>
      </w:r>
      <w:r w:rsidRPr="00862C07">
        <w:rPr>
          <w:sz w:val="22"/>
          <w:szCs w:val="22"/>
          <w:lang w:val="fr-CH"/>
        </w:rPr>
        <w:t xml:space="preserve"> non</w:t>
      </w:r>
    </w:p>
    <w:p w:rsidR="00A56AA6" w:rsidRPr="00566D0F" w:rsidRDefault="00A56AA6" w:rsidP="00A56AA6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de-DE"/>
        </w:rPr>
      </w:pPr>
    </w:p>
    <w:p w:rsidR="00A56AA6" w:rsidRPr="00AB0CA8" w:rsidRDefault="00A56AA6" w:rsidP="00A56AA6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val="fr-FR" w:eastAsia="de-DE"/>
        </w:rPr>
      </w:pPr>
    </w:p>
    <w:p w:rsidR="008C0377" w:rsidRPr="008C0377" w:rsidRDefault="008C0377" w:rsidP="008C0377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b/>
          <w:lang w:eastAsia="de-DE"/>
        </w:rPr>
      </w:pPr>
      <w:r w:rsidRPr="008C0377">
        <w:rPr>
          <w:rFonts w:ascii="Arial" w:eastAsia="Times New Roman" w:hAnsi="Arial" w:cs="Arial"/>
          <w:b/>
          <w:lang w:eastAsia="de-DE"/>
        </w:rPr>
        <w:t>Documents à joindre</w:t>
      </w:r>
    </w:p>
    <w:p w:rsidR="008C0377" w:rsidRPr="008C0377" w:rsidRDefault="008C0377" w:rsidP="008C0377">
      <w:pPr>
        <w:tabs>
          <w:tab w:val="left" w:pos="720"/>
          <w:tab w:val="left" w:pos="7797"/>
          <w:tab w:val="left" w:pos="8505"/>
        </w:tabs>
        <w:spacing w:after="0"/>
        <w:ind w:left="360" w:hanging="360"/>
        <w:rPr>
          <w:rFonts w:ascii="Arial" w:eastAsia="Times New Roman" w:hAnsi="Arial" w:cs="Arial"/>
          <w:lang w:eastAsia="de-DE"/>
        </w:rPr>
      </w:pPr>
      <w:r w:rsidRPr="008C0377">
        <w:rPr>
          <w:rFonts w:ascii="Arial" w:eastAsia="Times New Roman" w:hAnsi="Arial" w:cs="Arial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C0377">
        <w:rPr>
          <w:rFonts w:ascii="Arial" w:eastAsia="Times New Roman" w:hAnsi="Arial" w:cs="Arial"/>
          <w:lang w:eastAsia="de-DE"/>
        </w:rPr>
        <w:instrText xml:space="preserve"> FORMCHECKBOX </w:instrText>
      </w:r>
      <w:r w:rsidR="00492927">
        <w:rPr>
          <w:rFonts w:ascii="Arial" w:eastAsia="Times New Roman" w:hAnsi="Arial" w:cs="Arial"/>
          <w:lang w:eastAsia="de-DE"/>
        </w:rPr>
      </w:r>
      <w:r w:rsidR="00492927">
        <w:rPr>
          <w:rFonts w:ascii="Arial" w:eastAsia="Times New Roman" w:hAnsi="Arial" w:cs="Arial"/>
          <w:lang w:eastAsia="de-DE"/>
        </w:rPr>
        <w:fldChar w:fldCharType="separate"/>
      </w:r>
      <w:r w:rsidRPr="008C0377">
        <w:rPr>
          <w:rFonts w:ascii="Arial" w:eastAsia="Times New Roman" w:hAnsi="Arial" w:cs="Arial"/>
          <w:lang w:eastAsia="de-DE"/>
        </w:rPr>
        <w:fldChar w:fldCharType="end"/>
      </w:r>
      <w:r w:rsidRPr="008C0377">
        <w:rPr>
          <w:rFonts w:ascii="Arial" w:eastAsia="Times New Roman" w:hAnsi="Arial" w:cs="Arial"/>
          <w:lang w:eastAsia="de-DE"/>
        </w:rPr>
        <w:tab/>
        <w:t>Attestation de la formation continue accomplie selon la RFC (diplôme FC)</w:t>
      </w:r>
    </w:p>
    <w:p w:rsidR="008C0377" w:rsidRPr="008C0377" w:rsidRDefault="008C0377" w:rsidP="008C0377">
      <w:pPr>
        <w:tabs>
          <w:tab w:val="left" w:pos="720"/>
          <w:tab w:val="left" w:pos="7797"/>
          <w:tab w:val="left" w:pos="8505"/>
        </w:tabs>
        <w:spacing w:after="0"/>
        <w:ind w:left="360" w:hanging="360"/>
        <w:rPr>
          <w:rFonts w:ascii="Arial" w:eastAsia="Times New Roman" w:hAnsi="Arial" w:cs="Arial"/>
          <w:lang w:eastAsia="de-DE"/>
        </w:rPr>
      </w:pPr>
      <w:r w:rsidRPr="008C0377">
        <w:rPr>
          <w:rFonts w:ascii="Arial" w:eastAsia="Times New Roman" w:hAnsi="Arial" w:cs="Arial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C0377">
        <w:rPr>
          <w:rFonts w:ascii="Arial" w:eastAsia="Times New Roman" w:hAnsi="Arial" w:cs="Arial"/>
          <w:lang w:eastAsia="de-DE"/>
        </w:rPr>
        <w:instrText xml:space="preserve"> FORMCHECKBOX </w:instrText>
      </w:r>
      <w:r w:rsidR="00492927">
        <w:rPr>
          <w:rFonts w:ascii="Arial" w:eastAsia="Times New Roman" w:hAnsi="Arial" w:cs="Arial"/>
          <w:lang w:eastAsia="de-DE"/>
        </w:rPr>
      </w:r>
      <w:r w:rsidR="00492927">
        <w:rPr>
          <w:rFonts w:ascii="Arial" w:eastAsia="Times New Roman" w:hAnsi="Arial" w:cs="Arial"/>
          <w:lang w:eastAsia="de-DE"/>
        </w:rPr>
        <w:fldChar w:fldCharType="separate"/>
      </w:r>
      <w:r w:rsidRPr="008C0377">
        <w:rPr>
          <w:rFonts w:ascii="Arial" w:eastAsia="Times New Roman" w:hAnsi="Arial" w:cs="Arial"/>
          <w:lang w:eastAsia="de-DE"/>
        </w:rPr>
        <w:fldChar w:fldCharType="end"/>
      </w:r>
      <w:r w:rsidRPr="008C0377">
        <w:rPr>
          <w:rFonts w:ascii="Arial" w:eastAsia="Times New Roman" w:hAnsi="Arial" w:cs="Arial"/>
          <w:lang w:eastAsia="de-DE"/>
        </w:rPr>
        <w:tab/>
        <w:t>Autorisation cantonale de pratiquer (copie)</w:t>
      </w:r>
    </w:p>
    <w:p w:rsidR="008C0377" w:rsidRPr="008C0377" w:rsidRDefault="008C0377" w:rsidP="008C0377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</w:p>
    <w:p w:rsidR="008C0377" w:rsidRPr="008C0377" w:rsidRDefault="008C0377" w:rsidP="008C0377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  <w:r w:rsidRPr="008C0377">
        <w:rPr>
          <w:rFonts w:ascii="Arial" w:eastAsia="Times New Roman" w:hAnsi="Arial" w:cs="Arial"/>
          <w:lang w:eastAsia="de-DE"/>
        </w:rPr>
        <w:t>Je certifie avoir pris connaissance du programme de formation postgraduée du praticien en médecine physique et réadaptation du 1</w:t>
      </w:r>
      <w:r w:rsidRPr="008C0377">
        <w:rPr>
          <w:rFonts w:ascii="Arial" w:eastAsia="Times New Roman" w:hAnsi="Arial" w:cs="Arial"/>
          <w:vertAlign w:val="superscript"/>
          <w:lang w:eastAsia="de-DE"/>
        </w:rPr>
        <w:t xml:space="preserve">er </w:t>
      </w:r>
      <w:r w:rsidRPr="008C0377">
        <w:rPr>
          <w:rFonts w:ascii="Arial" w:eastAsia="Times New Roman" w:hAnsi="Arial" w:cs="Arial"/>
          <w:lang w:eastAsia="de-DE"/>
        </w:rPr>
        <w:t>janvier 2</w:t>
      </w:r>
      <w:r>
        <w:rPr>
          <w:rFonts w:ascii="Arial" w:eastAsia="Times New Roman" w:hAnsi="Arial" w:cs="Arial"/>
          <w:lang w:eastAsia="de-DE"/>
        </w:rPr>
        <w:t>008</w:t>
      </w:r>
      <w:r w:rsidRPr="008C0377">
        <w:rPr>
          <w:rFonts w:ascii="Arial" w:eastAsia="Times New Roman" w:hAnsi="Arial" w:cs="Arial"/>
          <w:lang w:eastAsia="de-DE"/>
        </w:rPr>
        <w:t xml:space="preserve"> en particulier du chapitre 3 «Contenu de la formation postgraduée». Je certifie que mon cabinet médical offre toutes les garanties pour une formation postgraduée en tout point conforme aux exigences susmentionnées.</w:t>
      </w:r>
    </w:p>
    <w:p w:rsidR="008C0377" w:rsidRPr="008C0377" w:rsidRDefault="008C0377" w:rsidP="008C0377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</w:p>
    <w:p w:rsidR="008C0377" w:rsidRPr="008C0377" w:rsidRDefault="008C0377" w:rsidP="008C0377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</w:p>
    <w:p w:rsidR="008C0377" w:rsidRPr="008C0377" w:rsidRDefault="008C0377" w:rsidP="008C0377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</w:p>
    <w:p w:rsidR="008C0377" w:rsidRPr="008C0377" w:rsidRDefault="008C0377" w:rsidP="008C0377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eastAsia="de-DE"/>
        </w:rPr>
      </w:pPr>
      <w:r w:rsidRPr="008C0377">
        <w:rPr>
          <w:rFonts w:ascii="Arial" w:eastAsia="Times New Roman" w:hAnsi="Arial" w:cs="Arial"/>
          <w:lang w:eastAsia="de-DE"/>
        </w:rPr>
        <w:t>Lieu et date</w:t>
      </w:r>
      <w:r w:rsidRPr="008C0377">
        <w:rPr>
          <w:rFonts w:ascii="Arial" w:eastAsia="Times New Roman" w:hAnsi="Arial" w:cs="Arial"/>
          <w:lang w:eastAsia="de-DE"/>
        </w:rPr>
        <w:tab/>
        <w:t xml:space="preserve">Signature </w:t>
      </w:r>
    </w:p>
    <w:p w:rsidR="008C0377" w:rsidRPr="008C0377" w:rsidRDefault="008C0377" w:rsidP="008C0377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eastAsia="de-DE"/>
        </w:rPr>
      </w:pPr>
      <w:r w:rsidRPr="008C0377">
        <w:rPr>
          <w:rFonts w:ascii="Arial" w:eastAsia="Times New Roman" w:hAnsi="Arial" w:cs="Arial"/>
          <w:lang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8C0377">
        <w:rPr>
          <w:rFonts w:ascii="Arial" w:eastAsia="Times New Roman" w:hAnsi="Arial" w:cs="Arial"/>
          <w:lang w:eastAsia="de-DE"/>
        </w:rPr>
        <w:instrText xml:space="preserve"> FORMTEXT </w:instrText>
      </w:r>
      <w:r w:rsidRPr="008C0377">
        <w:rPr>
          <w:rFonts w:ascii="Arial" w:eastAsia="Times New Roman" w:hAnsi="Arial" w:cs="Arial"/>
          <w:lang w:eastAsia="de-DE"/>
        </w:rPr>
      </w:r>
      <w:r w:rsidRPr="008C0377">
        <w:rPr>
          <w:rFonts w:ascii="Arial" w:eastAsia="Times New Roman" w:hAnsi="Arial" w:cs="Arial"/>
          <w:lang w:eastAsia="de-DE"/>
        </w:rPr>
        <w:fldChar w:fldCharType="separate"/>
      </w:r>
      <w:r w:rsidRPr="008C0377">
        <w:rPr>
          <w:rFonts w:ascii="Arial" w:eastAsia="Times New Roman" w:hAnsi="Arial" w:cs="Arial"/>
          <w:noProof/>
          <w:lang w:eastAsia="de-DE"/>
        </w:rPr>
        <w:t> </w:t>
      </w:r>
      <w:r w:rsidRPr="008C0377">
        <w:rPr>
          <w:rFonts w:ascii="Arial" w:eastAsia="Times New Roman" w:hAnsi="Arial" w:cs="Arial"/>
          <w:noProof/>
          <w:lang w:eastAsia="de-DE"/>
        </w:rPr>
        <w:t> </w:t>
      </w:r>
      <w:r w:rsidRPr="008C0377">
        <w:rPr>
          <w:rFonts w:ascii="Arial" w:eastAsia="Times New Roman" w:hAnsi="Arial" w:cs="Arial"/>
          <w:noProof/>
          <w:lang w:eastAsia="de-DE"/>
        </w:rPr>
        <w:t> </w:t>
      </w:r>
      <w:r w:rsidRPr="008C0377">
        <w:rPr>
          <w:rFonts w:ascii="Arial" w:eastAsia="Times New Roman" w:hAnsi="Arial" w:cs="Arial"/>
          <w:noProof/>
          <w:lang w:eastAsia="de-DE"/>
        </w:rPr>
        <w:t> </w:t>
      </w:r>
      <w:r w:rsidRPr="008C0377">
        <w:rPr>
          <w:rFonts w:ascii="Arial" w:eastAsia="Times New Roman" w:hAnsi="Arial" w:cs="Arial"/>
          <w:noProof/>
          <w:lang w:eastAsia="de-DE"/>
        </w:rPr>
        <w:t> </w:t>
      </w:r>
      <w:r w:rsidRPr="008C0377">
        <w:rPr>
          <w:rFonts w:ascii="Arial" w:eastAsia="Times New Roman" w:hAnsi="Arial" w:cs="Arial"/>
          <w:lang w:eastAsia="de-DE"/>
        </w:rPr>
        <w:fldChar w:fldCharType="end"/>
      </w:r>
      <w:r w:rsidRPr="008C0377">
        <w:rPr>
          <w:rFonts w:ascii="Arial" w:eastAsia="Times New Roman" w:hAnsi="Arial" w:cs="Arial"/>
          <w:lang w:eastAsia="de-DE"/>
        </w:rPr>
        <w:t xml:space="preserve">, </w:t>
      </w:r>
      <w:r w:rsidRPr="008C0377">
        <w:rPr>
          <w:rFonts w:ascii="Arial" w:eastAsia="Times New Roman" w:hAnsi="Arial" w:cs="Arial"/>
          <w:lang w:eastAsia="de-DE"/>
        </w:rPr>
        <w:fldChar w:fldCharType="begin">
          <w:ffData>
            <w:name w:val="Text32"/>
            <w:enabled/>
            <w:calcOnExit w:val="0"/>
            <w:textInput>
              <w:type w:val="date"/>
            </w:textInput>
          </w:ffData>
        </w:fldChar>
      </w:r>
      <w:bookmarkStart w:id="13" w:name="Text32"/>
      <w:r w:rsidRPr="008C0377">
        <w:rPr>
          <w:rFonts w:ascii="Arial" w:eastAsia="Times New Roman" w:hAnsi="Arial" w:cs="Arial"/>
          <w:lang w:eastAsia="de-DE"/>
        </w:rPr>
        <w:instrText xml:space="preserve"> FORMTEXT </w:instrText>
      </w:r>
      <w:r w:rsidRPr="008C0377">
        <w:rPr>
          <w:rFonts w:ascii="Arial" w:eastAsia="Times New Roman" w:hAnsi="Arial" w:cs="Arial"/>
          <w:lang w:eastAsia="de-DE"/>
        </w:rPr>
      </w:r>
      <w:r w:rsidRPr="008C0377">
        <w:rPr>
          <w:rFonts w:ascii="Arial" w:eastAsia="Times New Roman" w:hAnsi="Arial" w:cs="Arial"/>
          <w:lang w:eastAsia="de-DE"/>
        </w:rPr>
        <w:fldChar w:fldCharType="separate"/>
      </w:r>
      <w:r w:rsidRPr="008C0377">
        <w:rPr>
          <w:rFonts w:ascii="Arial" w:eastAsia="Times New Roman" w:hAnsi="Arial" w:cs="Arial"/>
          <w:noProof/>
          <w:lang w:eastAsia="de-DE"/>
        </w:rPr>
        <w:t> </w:t>
      </w:r>
      <w:r w:rsidRPr="008C0377">
        <w:rPr>
          <w:rFonts w:ascii="Arial" w:eastAsia="Times New Roman" w:hAnsi="Arial" w:cs="Arial"/>
          <w:noProof/>
          <w:lang w:eastAsia="de-DE"/>
        </w:rPr>
        <w:t> </w:t>
      </w:r>
      <w:r w:rsidRPr="008C0377">
        <w:rPr>
          <w:rFonts w:ascii="Arial" w:eastAsia="Times New Roman" w:hAnsi="Arial" w:cs="Arial"/>
          <w:noProof/>
          <w:lang w:eastAsia="de-DE"/>
        </w:rPr>
        <w:t> </w:t>
      </w:r>
      <w:r w:rsidRPr="008C0377">
        <w:rPr>
          <w:rFonts w:ascii="Arial" w:eastAsia="Times New Roman" w:hAnsi="Arial" w:cs="Arial"/>
          <w:noProof/>
          <w:lang w:eastAsia="de-DE"/>
        </w:rPr>
        <w:t> </w:t>
      </w:r>
      <w:r w:rsidRPr="008C0377">
        <w:rPr>
          <w:rFonts w:ascii="Arial" w:eastAsia="Times New Roman" w:hAnsi="Arial" w:cs="Arial"/>
          <w:noProof/>
          <w:lang w:eastAsia="de-DE"/>
        </w:rPr>
        <w:t> </w:t>
      </w:r>
      <w:r w:rsidRPr="008C0377">
        <w:rPr>
          <w:rFonts w:ascii="Arial" w:eastAsia="Times New Roman" w:hAnsi="Arial" w:cs="Arial"/>
          <w:lang w:eastAsia="de-DE"/>
        </w:rPr>
        <w:fldChar w:fldCharType="end"/>
      </w:r>
      <w:bookmarkEnd w:id="13"/>
      <w:r w:rsidRPr="008C0377">
        <w:rPr>
          <w:rFonts w:ascii="Arial" w:eastAsia="Times New Roman" w:hAnsi="Arial" w:cs="Arial"/>
          <w:lang w:eastAsia="de-DE"/>
        </w:rPr>
        <w:tab/>
      </w:r>
      <w:r w:rsidRPr="008C0377">
        <w:rPr>
          <w:rFonts w:ascii="Arial" w:eastAsia="Times New Roman" w:hAnsi="Arial" w:cs="Arial"/>
          <w:lang w:eastAsia="de-D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4" w:name="Text33"/>
      <w:r w:rsidRPr="008C0377">
        <w:rPr>
          <w:rFonts w:ascii="Arial" w:eastAsia="Times New Roman" w:hAnsi="Arial" w:cs="Arial"/>
          <w:lang w:eastAsia="de-DE"/>
        </w:rPr>
        <w:instrText xml:space="preserve"> FORMTEXT </w:instrText>
      </w:r>
      <w:r w:rsidRPr="008C0377">
        <w:rPr>
          <w:rFonts w:ascii="Arial" w:eastAsia="Times New Roman" w:hAnsi="Arial" w:cs="Arial"/>
          <w:lang w:eastAsia="de-DE"/>
        </w:rPr>
      </w:r>
      <w:r w:rsidRPr="008C0377">
        <w:rPr>
          <w:rFonts w:ascii="Arial" w:eastAsia="Times New Roman" w:hAnsi="Arial" w:cs="Arial"/>
          <w:lang w:eastAsia="de-DE"/>
        </w:rPr>
        <w:fldChar w:fldCharType="separate"/>
      </w:r>
      <w:r w:rsidRPr="008C0377">
        <w:rPr>
          <w:rFonts w:ascii="Arial" w:eastAsia="Times New Roman" w:hAnsi="Arial" w:cs="Arial"/>
          <w:noProof/>
          <w:lang w:eastAsia="de-DE"/>
        </w:rPr>
        <w:t> </w:t>
      </w:r>
      <w:r w:rsidRPr="008C0377">
        <w:rPr>
          <w:rFonts w:ascii="Arial" w:eastAsia="Times New Roman" w:hAnsi="Arial" w:cs="Arial"/>
          <w:noProof/>
          <w:lang w:eastAsia="de-DE"/>
        </w:rPr>
        <w:t> </w:t>
      </w:r>
      <w:r w:rsidRPr="008C0377">
        <w:rPr>
          <w:rFonts w:ascii="Arial" w:eastAsia="Times New Roman" w:hAnsi="Arial" w:cs="Arial"/>
          <w:noProof/>
          <w:lang w:eastAsia="de-DE"/>
        </w:rPr>
        <w:t> </w:t>
      </w:r>
      <w:r w:rsidRPr="008C0377">
        <w:rPr>
          <w:rFonts w:ascii="Arial" w:eastAsia="Times New Roman" w:hAnsi="Arial" w:cs="Arial"/>
          <w:noProof/>
          <w:lang w:eastAsia="de-DE"/>
        </w:rPr>
        <w:t> </w:t>
      </w:r>
      <w:r w:rsidRPr="008C0377">
        <w:rPr>
          <w:rFonts w:ascii="Arial" w:eastAsia="Times New Roman" w:hAnsi="Arial" w:cs="Arial"/>
          <w:noProof/>
          <w:lang w:eastAsia="de-DE"/>
        </w:rPr>
        <w:t> </w:t>
      </w:r>
      <w:r w:rsidRPr="008C0377">
        <w:rPr>
          <w:rFonts w:ascii="Arial" w:eastAsia="Times New Roman" w:hAnsi="Arial" w:cs="Arial"/>
          <w:lang w:eastAsia="de-DE"/>
        </w:rPr>
        <w:fldChar w:fldCharType="end"/>
      </w:r>
      <w:bookmarkEnd w:id="14"/>
    </w:p>
    <w:p w:rsidR="008C0377" w:rsidRPr="008C0377" w:rsidRDefault="008C0377" w:rsidP="008C0377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eastAsia="de-DE"/>
        </w:rPr>
      </w:pPr>
    </w:p>
    <w:p w:rsidR="008C0377" w:rsidRPr="008C0377" w:rsidRDefault="008C0377" w:rsidP="008C0377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eastAsia="de-DE"/>
        </w:rPr>
      </w:pPr>
    </w:p>
    <w:p w:rsidR="008C0377" w:rsidRPr="008C0377" w:rsidRDefault="008C0377" w:rsidP="008C0377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eastAsia="de-DE"/>
        </w:rPr>
      </w:pPr>
    </w:p>
    <w:p w:rsidR="00AB0CA8" w:rsidRPr="00566D0F" w:rsidRDefault="008C0377" w:rsidP="00566D0F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sz w:val="18"/>
          <w:szCs w:val="18"/>
          <w:lang w:eastAsia="de-DE"/>
        </w:rPr>
      </w:pPr>
      <w:r w:rsidRPr="008C0377">
        <w:rPr>
          <w:rFonts w:ascii="Arial" w:eastAsia="Times New Roman" w:hAnsi="Arial" w:cs="Arial"/>
          <w:sz w:val="18"/>
          <w:szCs w:val="18"/>
          <w:lang w:eastAsia="de-DE"/>
        </w:rPr>
        <w:t xml:space="preserve">Berne, le </w:t>
      </w:r>
      <w:r w:rsidR="00566D0F">
        <w:rPr>
          <w:rFonts w:ascii="Arial" w:eastAsia="Times New Roman" w:hAnsi="Arial" w:cs="Arial"/>
          <w:sz w:val="18"/>
          <w:szCs w:val="18"/>
          <w:lang w:eastAsia="de-DE"/>
        </w:rPr>
        <w:t>28 mai 2020</w:t>
      </w:r>
      <w:r w:rsidRPr="008C0377">
        <w:rPr>
          <w:rFonts w:ascii="Arial" w:eastAsia="Times New Roman" w:hAnsi="Arial" w:cs="Arial"/>
          <w:sz w:val="18"/>
          <w:szCs w:val="18"/>
          <w:lang w:eastAsia="de-DE"/>
        </w:rPr>
        <w:t>/rj</w:t>
      </w:r>
    </w:p>
    <w:sectPr w:rsidR="00AB0CA8" w:rsidRPr="00566D0F" w:rsidSect="00566D0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985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927" w:rsidRDefault="00492927" w:rsidP="00E177D4">
      <w:pPr>
        <w:spacing w:after="0"/>
      </w:pPr>
      <w:r>
        <w:separator/>
      </w:r>
    </w:p>
  </w:endnote>
  <w:endnote w:type="continuationSeparator" w:id="0">
    <w:p w:rsidR="00492927" w:rsidRDefault="00492927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CD2" w:rsidRPr="00AB0CA8" w:rsidRDefault="009A3199" w:rsidP="00AB0CA8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</w:rPr>
      <w:t xml:space="preserve"> </w:t>
    </w:r>
    <w:r w:rsidRPr="009A3199">
      <w:rPr>
        <w:rFonts w:ascii="Arial" w:hAnsi="Arial"/>
        <w:sz w:val="15"/>
        <w:szCs w:val="15"/>
      </w:rPr>
      <w:ptab w:relativeTo="margin" w:alignment="right" w:leader="none"/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46625E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color w:val="3C5587" w:themeColor="accent1"/>
        <w:sz w:val="15"/>
        <w:szCs w:val="15"/>
      </w:rPr>
      <w:fldChar w:fldCharType="end"/>
    </w:r>
    <w:r w:rsidRPr="00EE41EC">
      <w:rPr>
        <w:rFonts w:ascii="Arial" w:hAnsi="Arial"/>
        <w:color w:val="3C5587" w:themeColor="accent1"/>
        <w:sz w:val="15"/>
        <w:szCs w:val="15"/>
      </w:rPr>
      <w:t>/</w:t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46625E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noProof/>
        <w:color w:val="3C5587" w:themeColor="accent1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D20" w:rsidRPr="0017339B" w:rsidRDefault="00557D20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17339B">
      <w:rPr>
        <w:color w:val="3C5587"/>
        <w:spacing w:val="3"/>
        <w:sz w:val="15"/>
        <w:szCs w:val="15"/>
      </w:rPr>
      <w:t xml:space="preserve">SIWF Schweizerisches Institut für ärztliche Weiter- und Fortbildung  </w:t>
    </w:r>
    <w:r w:rsidRPr="0017339B">
      <w:rPr>
        <w:color w:val="3C5587"/>
        <w:spacing w:val="3"/>
        <w:position w:val="1"/>
        <w:sz w:val="15"/>
        <w:szCs w:val="15"/>
      </w:rPr>
      <w:t>|</w:t>
    </w:r>
    <w:r w:rsidRPr="0017339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:rsidR="0097452E" w:rsidRPr="00557D20" w:rsidRDefault="00557D20" w:rsidP="00557D20">
    <w:pPr>
      <w:pStyle w:val="Fuzeile"/>
    </w:pPr>
    <w:r w:rsidRPr="0017339B">
      <w:rPr>
        <w:color w:val="3C5587"/>
        <w:spacing w:val="2"/>
        <w:sz w:val="15"/>
        <w:szCs w:val="15"/>
      </w:rPr>
      <w:t xml:space="preserve">FMH  | Elfenstrasse 18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</w:t>
    </w:r>
    <w:r>
      <w:rPr>
        <w:color w:val="3C5587"/>
        <w:spacing w:val="2"/>
        <w:sz w:val="15"/>
        <w:szCs w:val="15"/>
      </w:rPr>
      <w:t>C</w:t>
    </w:r>
    <w:r w:rsidRPr="0017339B">
      <w:rPr>
        <w:color w:val="3C5587"/>
        <w:spacing w:val="2"/>
        <w:sz w:val="15"/>
        <w:szCs w:val="15"/>
      </w:rPr>
      <w:t xml:space="preserve">ase postale 300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3000 Berne 15 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 Téléphone  +41 31 359 11 11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Fax +41 31 359 11 12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siwf@fmh.ch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www.siwf.ch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927" w:rsidRDefault="00492927" w:rsidP="00E177D4">
      <w:pPr>
        <w:spacing w:after="0"/>
      </w:pPr>
      <w:r>
        <w:separator/>
      </w:r>
    </w:p>
  </w:footnote>
  <w:footnote w:type="continuationSeparator" w:id="0">
    <w:p w:rsidR="00492927" w:rsidRDefault="00492927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320" w:rsidRDefault="008C0377" w:rsidP="00AB0CA8">
    <w:pPr>
      <w:spacing w:after="0"/>
    </w:pPr>
    <w:r w:rsidRPr="008C0377">
      <w:rPr>
        <w:sz w:val="18"/>
      </w:rPr>
      <w:t>médecine physique et réadaptation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FD03BC" w:rsidTr="00AE44D4">
      <w:trPr>
        <w:trHeight w:val="1421"/>
      </w:trPr>
      <w:tc>
        <w:tcPr>
          <w:tcW w:w="3307" w:type="dxa"/>
        </w:tcPr>
        <w:p w:rsidR="00FD03BC" w:rsidRDefault="00FD03BC" w:rsidP="004130F5">
          <w:pPr>
            <w:pStyle w:val="Kopfzeile"/>
            <w:spacing w:after="1080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6CFDF53A" wp14:editId="65B595F3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4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:rsidR="00FD03BC" w:rsidRDefault="00FD03BC" w:rsidP="004130F5">
          <w:pPr>
            <w:pStyle w:val="Kopfzeile"/>
            <w:spacing w:after="1080"/>
          </w:pPr>
        </w:p>
      </w:tc>
      <w:tc>
        <w:tcPr>
          <w:tcW w:w="3451" w:type="dxa"/>
        </w:tcPr>
        <w:p w:rsidR="00FD03BC" w:rsidRDefault="00FD03BC" w:rsidP="004130F5">
          <w:pPr>
            <w:pStyle w:val="Kopfzeile"/>
            <w:spacing w:after="1080"/>
          </w:pPr>
        </w:p>
      </w:tc>
    </w:tr>
  </w:tbl>
  <w:p w:rsidR="004E6C12" w:rsidRPr="00FD03BC" w:rsidRDefault="004E6C12" w:rsidP="00FD03BC">
    <w:pPr>
      <w:pStyle w:val="Kopfzeile"/>
      <w:spacing w:after="840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055FB"/>
    <w:multiLevelType w:val="hybridMultilevel"/>
    <w:tmpl w:val="B0008CE2"/>
    <w:lvl w:ilvl="0" w:tplc="A8A06B8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039D2"/>
    <w:multiLevelType w:val="multilevel"/>
    <w:tmpl w:val="5C6614D2"/>
    <w:numStyleLink w:val="FMHNummerierunggegliedertauf3EbenenAltN"/>
  </w:abstractNum>
  <w:abstractNum w:abstractNumId="2" w15:restartNumberingAfterBreak="0">
    <w:nsid w:val="0FEB586A"/>
    <w:multiLevelType w:val="multilevel"/>
    <w:tmpl w:val="5C6614D2"/>
    <w:numStyleLink w:val="FMHNummerierunggegliedertauf3EbenenAltN"/>
  </w:abstractNum>
  <w:abstractNum w:abstractNumId="3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50817B4"/>
    <w:multiLevelType w:val="hybridMultilevel"/>
    <w:tmpl w:val="1E4E0C0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F1550"/>
    <w:multiLevelType w:val="multilevel"/>
    <w:tmpl w:val="5C6614D2"/>
    <w:numStyleLink w:val="FMHNummerierunggegliedertauf3EbenenAltN"/>
  </w:abstractNum>
  <w:abstractNum w:abstractNumId="7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E7F3241"/>
    <w:multiLevelType w:val="multilevel"/>
    <w:tmpl w:val="3632A744"/>
    <w:numStyleLink w:val="FMHAufzhlunggegliedertauf3EbenenAltA"/>
  </w:abstractNum>
  <w:abstractNum w:abstractNumId="15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73F546E"/>
    <w:multiLevelType w:val="hybridMultilevel"/>
    <w:tmpl w:val="913C405E"/>
    <w:lvl w:ilvl="0" w:tplc="816A4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610C0"/>
    <w:multiLevelType w:val="multilevel"/>
    <w:tmpl w:val="5C6614D2"/>
    <w:numStyleLink w:val="FMHNummerierunggegliedertauf3EbenenAltN"/>
  </w:abstractNum>
  <w:abstractNum w:abstractNumId="19" w15:restartNumberingAfterBreak="0">
    <w:nsid w:val="64427FC0"/>
    <w:multiLevelType w:val="multilevel"/>
    <w:tmpl w:val="3632A744"/>
    <w:numStyleLink w:val="FMHAufzhlunggegliedertauf3EbenenAltA"/>
  </w:abstractNum>
  <w:abstractNum w:abstractNumId="20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6BB5AA0"/>
    <w:multiLevelType w:val="hybridMultilevel"/>
    <w:tmpl w:val="FD10F128"/>
    <w:lvl w:ilvl="0" w:tplc="B322A060">
      <w:numFmt w:val="bullet"/>
      <w:lvlText w:val="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12E5C"/>
    <w:multiLevelType w:val="multilevel"/>
    <w:tmpl w:val="5C6614D2"/>
    <w:numStyleLink w:val="FMHNummerierunggegliedertauf3EbenenAltN"/>
  </w:abstractNum>
  <w:abstractNum w:abstractNumId="24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79666B"/>
    <w:multiLevelType w:val="hybridMultilevel"/>
    <w:tmpl w:val="56404DC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13"/>
  </w:num>
  <w:num w:numId="4">
    <w:abstractNumId w:val="4"/>
  </w:num>
  <w:num w:numId="5">
    <w:abstractNumId w:val="13"/>
  </w:num>
  <w:num w:numId="6">
    <w:abstractNumId w:val="20"/>
  </w:num>
  <w:num w:numId="7">
    <w:abstractNumId w:val="7"/>
  </w:num>
  <w:num w:numId="8">
    <w:abstractNumId w:val="1"/>
  </w:num>
  <w:num w:numId="9">
    <w:abstractNumId w:val="23"/>
  </w:num>
  <w:num w:numId="10">
    <w:abstractNumId w:val="18"/>
  </w:num>
  <w:num w:numId="11">
    <w:abstractNumId w:val="2"/>
  </w:num>
  <w:num w:numId="12">
    <w:abstractNumId w:val="6"/>
  </w:num>
  <w:num w:numId="13">
    <w:abstractNumId w:val="12"/>
  </w:num>
  <w:num w:numId="14">
    <w:abstractNumId w:val="10"/>
  </w:num>
  <w:num w:numId="15">
    <w:abstractNumId w:val="19"/>
  </w:num>
  <w:num w:numId="16">
    <w:abstractNumId w:val="14"/>
  </w:num>
  <w:num w:numId="17">
    <w:abstractNumId w:val="9"/>
  </w:num>
  <w:num w:numId="18">
    <w:abstractNumId w:val="25"/>
  </w:num>
  <w:num w:numId="19">
    <w:abstractNumId w:val="17"/>
  </w:num>
  <w:num w:numId="20">
    <w:abstractNumId w:val="11"/>
  </w:num>
  <w:num w:numId="21">
    <w:abstractNumId w:val="8"/>
  </w:num>
  <w:num w:numId="22">
    <w:abstractNumId w:val="15"/>
  </w:num>
  <w:num w:numId="23">
    <w:abstractNumId w:val="22"/>
  </w:num>
  <w:num w:numId="24">
    <w:abstractNumId w:val="16"/>
  </w:num>
  <w:num w:numId="25">
    <w:abstractNumId w:val="21"/>
  </w:num>
  <w:num w:numId="26">
    <w:abstractNumId w:val="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attachedTemplate r:id="rId1"/>
  <w:documentProtection w:edit="forms" w:enforcement="1" w:cryptProviderType="rsaAES" w:cryptAlgorithmClass="hash" w:cryptAlgorithmType="typeAny" w:cryptAlgorithmSid="14" w:cryptSpinCount="100000" w:hash="vX/z5JWpsU0teIGAUVVrwng/kzMuNDC5C7XIFnghqYVUgCySALZIL5M+W34J5YfnXnYhEu73NlDKKLvAYpjNFQ==" w:salt="t4Lq80R5SbEBvKi+YRQomw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B48"/>
    <w:rsid w:val="00020259"/>
    <w:rsid w:val="00031603"/>
    <w:rsid w:val="000327D4"/>
    <w:rsid w:val="00042E51"/>
    <w:rsid w:val="00044260"/>
    <w:rsid w:val="000943B3"/>
    <w:rsid w:val="000E21D0"/>
    <w:rsid w:val="0012615E"/>
    <w:rsid w:val="00144B48"/>
    <w:rsid w:val="00165E8F"/>
    <w:rsid w:val="00232C9F"/>
    <w:rsid w:val="00253F0B"/>
    <w:rsid w:val="00254CD2"/>
    <w:rsid w:val="00321F80"/>
    <w:rsid w:val="00337BA0"/>
    <w:rsid w:val="003A34FC"/>
    <w:rsid w:val="003C4327"/>
    <w:rsid w:val="003C4580"/>
    <w:rsid w:val="003D4320"/>
    <w:rsid w:val="003E1237"/>
    <w:rsid w:val="00446AA6"/>
    <w:rsid w:val="004654C1"/>
    <w:rsid w:val="0046625E"/>
    <w:rsid w:val="00480FE6"/>
    <w:rsid w:val="004820B8"/>
    <w:rsid w:val="004821AF"/>
    <w:rsid w:val="00492927"/>
    <w:rsid w:val="004A79F2"/>
    <w:rsid w:val="004D2768"/>
    <w:rsid w:val="004E6C12"/>
    <w:rsid w:val="00550C28"/>
    <w:rsid w:val="00557A62"/>
    <w:rsid w:val="00557D20"/>
    <w:rsid w:val="005651B2"/>
    <w:rsid w:val="00566D0F"/>
    <w:rsid w:val="005B2187"/>
    <w:rsid w:val="005E266E"/>
    <w:rsid w:val="006659F7"/>
    <w:rsid w:val="00665BAD"/>
    <w:rsid w:val="0068212F"/>
    <w:rsid w:val="00766314"/>
    <w:rsid w:val="0077171B"/>
    <w:rsid w:val="007B1305"/>
    <w:rsid w:val="007F1724"/>
    <w:rsid w:val="00801717"/>
    <w:rsid w:val="00807896"/>
    <w:rsid w:val="00847F74"/>
    <w:rsid w:val="00893B81"/>
    <w:rsid w:val="008A149E"/>
    <w:rsid w:val="008C0377"/>
    <w:rsid w:val="008C073A"/>
    <w:rsid w:val="008C52AD"/>
    <w:rsid w:val="00963F01"/>
    <w:rsid w:val="0097452E"/>
    <w:rsid w:val="009754DD"/>
    <w:rsid w:val="009A2F57"/>
    <w:rsid w:val="009A3199"/>
    <w:rsid w:val="009B4ECD"/>
    <w:rsid w:val="009D09F1"/>
    <w:rsid w:val="00A450CC"/>
    <w:rsid w:val="00A56AA6"/>
    <w:rsid w:val="00A56EB6"/>
    <w:rsid w:val="00AB0CA8"/>
    <w:rsid w:val="00AB38C7"/>
    <w:rsid w:val="00AD76CE"/>
    <w:rsid w:val="00B46C91"/>
    <w:rsid w:val="00C15A6B"/>
    <w:rsid w:val="00C249F6"/>
    <w:rsid w:val="00C52EC4"/>
    <w:rsid w:val="00C61AA1"/>
    <w:rsid w:val="00C84483"/>
    <w:rsid w:val="00C93BF5"/>
    <w:rsid w:val="00CB0709"/>
    <w:rsid w:val="00CB46B3"/>
    <w:rsid w:val="00CB49E1"/>
    <w:rsid w:val="00CD79C8"/>
    <w:rsid w:val="00CE0E41"/>
    <w:rsid w:val="00D25542"/>
    <w:rsid w:val="00D63279"/>
    <w:rsid w:val="00DF2D91"/>
    <w:rsid w:val="00E177D4"/>
    <w:rsid w:val="00E462BB"/>
    <w:rsid w:val="00EC5896"/>
    <w:rsid w:val="00EE41EC"/>
    <w:rsid w:val="00F02A2F"/>
    <w:rsid w:val="00F9112D"/>
    <w:rsid w:val="00FA5EC7"/>
    <w:rsid w:val="00FD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DD2795F-E70E-478D-8596-99C48E25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177D4"/>
    <w:rPr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042E51"/>
  </w:style>
  <w:style w:type="paragraph" w:styleId="Textkrper">
    <w:name w:val="Body Text"/>
    <w:basedOn w:val="Standard"/>
    <w:link w:val="TextkrperZchn"/>
    <w:rsid w:val="00042E51"/>
    <w:rPr>
      <w:rFonts w:ascii="Verdana" w:eastAsia="Times New Roman" w:hAnsi="Verdana" w:cs="Times New Roman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042E51"/>
    <w:rPr>
      <w:rFonts w:ascii="Verdana" w:eastAsia="Times New Roman" w:hAnsi="Verdana" w:cs="Times New Roman"/>
      <w:lang w:val="de-DE"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F9112D"/>
  </w:style>
  <w:style w:type="table" w:customStyle="1" w:styleId="Tabellenraster1">
    <w:name w:val="Tabellenraster1"/>
    <w:basedOn w:val="NormaleTabelle"/>
    <w:next w:val="Tabellenraster"/>
    <w:rsid w:val="00F9112D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rsid w:val="00F9112D"/>
    <w:pPr>
      <w:tabs>
        <w:tab w:val="left" w:pos="5670"/>
      </w:tabs>
      <w:spacing w:after="0"/>
      <w:ind w:left="567" w:hanging="567"/>
      <w:jc w:val="both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F9112D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customStyle="1" w:styleId="FMH">
    <w:name w:val="FMH"/>
    <w:basedOn w:val="Standard"/>
    <w:rsid w:val="00F9112D"/>
    <w:pPr>
      <w:tabs>
        <w:tab w:val="left" w:pos="4536"/>
      </w:tabs>
      <w:spacing w:after="0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Umschlagadresse">
    <w:name w:val="envelope address"/>
    <w:basedOn w:val="Standard"/>
    <w:rsid w:val="00F9112D"/>
    <w:pPr>
      <w:framePr w:w="4320" w:h="2160" w:hRule="exact" w:hSpace="141" w:wrap="auto" w:hAnchor="page" w:xAlign="center" w:yAlign="bottom"/>
      <w:tabs>
        <w:tab w:val="left" w:pos="4536"/>
      </w:tabs>
      <w:spacing w:after="0"/>
      <w:ind w:left="1"/>
    </w:pPr>
    <w:rPr>
      <w:rFonts w:ascii="Arial Narrow" w:eastAsia="Times New Roman" w:hAnsi="Arial Narrow" w:cs="Times New Roman"/>
      <w:sz w:val="28"/>
      <w:szCs w:val="20"/>
      <w:lang w:val="de-CH" w:eastAsia="de-DE"/>
    </w:rPr>
  </w:style>
  <w:style w:type="paragraph" w:styleId="Textkrper2">
    <w:name w:val="Body Text 2"/>
    <w:basedOn w:val="Standard"/>
    <w:link w:val="Textkrper2Zchn"/>
    <w:rsid w:val="00F9112D"/>
    <w:pPr>
      <w:spacing w:line="480" w:lineRule="auto"/>
    </w:pPr>
    <w:rPr>
      <w:rFonts w:ascii="Verdana" w:eastAsia="Times New Roman" w:hAnsi="Verdana" w:cs="Times New Roman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F9112D"/>
    <w:rPr>
      <w:rFonts w:ascii="Verdana" w:eastAsia="Times New Roman" w:hAnsi="Verdana" w:cs="Times New Roman"/>
      <w:lang w:val="de-DE" w:eastAsia="de-DE"/>
    </w:rPr>
  </w:style>
  <w:style w:type="paragraph" w:customStyle="1" w:styleId="Default">
    <w:name w:val="Default"/>
    <w:rsid w:val="00F9112D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jungo\Vorlagen\Leer_mit_Logo_FR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75758-521B-4F39-B7A7-BBCA7298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Leer_mit_Logo_FR.dotx</Template>
  <TotalTime>0</TotalTime>
  <Pages>1</Pages>
  <Words>360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Renate Jungo</cp:lastModifiedBy>
  <cp:revision>27</cp:revision>
  <dcterms:created xsi:type="dcterms:W3CDTF">2015-11-27T21:58:00Z</dcterms:created>
  <dcterms:modified xsi:type="dcterms:W3CDTF">2020-05-29T11:35:00Z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</Properties>
</file>